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c41a" w14:textId="6b8c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20 декабря 2010 года N 27-201 "О бюджете города Текели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от 21 октября 2011 года N 36-280. Зарегистрировано Управлением юстиции города Текели Департамента юстиции Алматинской области 25 октября 2011 года N 2-3-98. Утратило силу в связи с истечением срока применения - (решение маслихата города Текели Алматинской области от 17 февраля 2012 года N 3-23)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Текели Алматинской области от 17.02.2012 N 3-23.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Руководствуясь нормами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Текелийского городского маслихата от 20 декабря 2010 года N 27-201 "О бюджете города Текели на 2011-2013 годы" (зарегистрировано в управлении Юстиции города Текели в государственном Реестре нормативных правовых актов 30 декабря 2010 года за N 2-3-87, опубликовано в газете "Текелі тынысы" от 7 января 2011 года N 1), "О внесении изменений и дополнений в решение Текелийского городского маслихата от 20 декабря 2010 года N 27-201 "О бюджете города Текели на 2011-2013 годы" от 21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N 29-235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управлении Юстиции города Текели в государственном Реестре нормативных правовых актов 28 февраля 2011 года за N 2-3-91, опубликовано в газете "Текелі тынысы" от 4 марта 2011 года N 9), "О внесении изменений в решение Текелийского городского маслихата от 20 декабря 2010 года N 27-201 "О бюджете города Текели на 2011-2013 годы" от 18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30-239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зарегистрировано в управлении Юстиции города Текели в государственном Реестре нормативных правовых актов 6 апреля 2011 года за N 2-3-92, опубликовано в газете "Текелі тынысы" от 15 апреля 2011 года N 15), "О внесении изменений в решение Текелийского городского маслихата от 20 декабря 2010 года N 27-201 "О бюджете города Текели на 2011-2013 годы" от 12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31-242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зарегистрировано в управлении Юстиции города Текели в государственном Реестре нормативных правовых актов 21 апреля 2011 года за N 2-3-94, опубликовано в газете "Текелі тынысы" от 29 апреля 2011 года N 17, "О внесении изменений в решение Текелийского городского маслихата от 20 декабря 2010 года N 27-201 "О бюджете города Текели на 2011-2013 годы" от 15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34-266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зарегистрировано в управлении Юстиции города Текели в государственном Реестре нормативных правовых актов 27 июля 2011 года за N 2-3-96, опубликовано в газете "Текелі тынысы" от 8 августа 2011 года N 31)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"доходы" цифры "1541247" заменить на цифры "1684551";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"налоговые поступления" цифры "101350" заменить на цифры "99340";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"неналоговые поступления" цифры "1389" заменить на цифры "1897";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продажи основного капитала" цифры "19988" заменить на цифры "21490";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трансфертов" цифры "1418520" заменить на цифры "1561824".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"затраты" цифры "1595544" заменить на цифры "1738848".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"государственные услуги общего характера" цифры "102548" заменить на цифры "116921";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"оборона" цифры "26184" заменить на цифры "66032";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"общественный порядок, безопасность, правовая, судебная, уголовно-исполнительная деятельность" цифры "1026" заменить на цифры "1377";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"образование" цифры "838322" заменить на цифры "896272";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"социальная помощь и социальное обеспечение" цифры "98352" заменить на цифры "94247";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"жилищно-коммунальное хозяйство" цифры "215609" заменить на цифры "249396";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"культура, спорт, туризм и информационное пространство" цифры "36890" заменить на цифры "37413";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"сельское, водное, лесное, рыбное хозяйство, особо охраняемые природные территории, охрана окружающей среды и животного мира, земельные отношения" цифры "19005" заменить на цифры "20351";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"промышленность, архитектурная, градостроительная и строительная деятельность" цифры "7801" заменить на цифры "7975";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"транспорт и коммуникации" цифры "221267" заменить на цифры "221506";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"прочие" цифры "27706" заменить на цифры "26524".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Приложение 4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XХХVIII сессии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октября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36-280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89"/>
        <w:gridCol w:w="543"/>
        <w:gridCol w:w="9758"/>
        <w:gridCol w:w="182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1684551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27091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31967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23661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12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15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1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1561824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1561824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1561824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64"/>
        <w:gridCol w:w="744"/>
        <w:gridCol w:w="706"/>
        <w:gridCol w:w="8856"/>
        <w:gridCol w:w="186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1738848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116921</w:t>
            </w:r>
          </w:p>
        </w:tc>
      </w:tr>
      <w:tr>
        <w:trPr>
          <w:trHeight w:val="8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68356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города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50241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</w:p>
        </w:tc>
      </w:tr>
      <w:tr>
        <w:trPr>
          <w:trHeight w:val="8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предпринимательства города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11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города и предпринимательства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66032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65672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64676</w:t>
            </w:r>
          </w:p>
        </w:tc>
      </w:tr>
      <w:tr>
        <w:trPr>
          <w:trHeight w:val="11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896272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225456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города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225456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219019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560492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города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560492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541992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110324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85652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85652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города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8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94247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78003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16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</w:tr>
      <w:tr>
        <w:trPr>
          <w:trHeight w:val="13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такси)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249396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63929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города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34654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70996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44729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37413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городском уровне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соревнованиях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журналы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12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11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мира, земельные отношения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8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9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4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7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16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221506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221506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221506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221506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26524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26524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10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36-280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текущих бюджетных программ города Текели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32"/>
        <w:gridCol w:w="782"/>
        <w:gridCol w:w="839"/>
        <w:gridCol w:w="1000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</w:tr>
      <w:tr>
        <w:trPr>
          <w:trHeight w:val="9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города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города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города </w:t>
            </w:r>
          </w:p>
        </w:tc>
      </w:tr>
      <w:tr>
        <w:trPr>
          <w:trHeight w:val="12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формирования,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города и предпринимательства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 областного значения)</w:t>
            </w:r>
          </w:p>
        </w:tc>
      </w:tr>
      <w:tr>
        <w:trPr>
          <w:trHeight w:val="11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 противопожарной службы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и обучения </w:t>
            </w:r>
          </w:p>
        </w:tc>
      </w:tr>
      <w:tr>
        <w:trPr>
          <w:trHeight w:val="8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учреждениях образования города </w:t>
            </w:r>
          </w:p>
        </w:tc>
      </w:tr>
      <w:tr>
        <w:trPr>
          <w:trHeight w:val="7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города</w:t>
            </w:r>
          </w:p>
        </w:tc>
      </w:tr>
      <w:tr>
        <w:trPr>
          <w:trHeight w:val="8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4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</w:tr>
      <w:tr>
        <w:trPr>
          <w:trHeight w:val="11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очной формы обучения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льготного проезда на общественном транспорте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такси) по решению местных представительных органов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</w:tr>
      <w:tr>
        <w:trPr>
          <w:trHeight w:val="9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города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городском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города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через газеты и журналы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города</w:t>
            </w:r>
          </w:p>
        </w:tc>
      </w:tr>
      <w:tr>
        <w:trPr>
          <w:trHeight w:val="13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граждан, развития языков и культуры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9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и животного мира, земельные отношения 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города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ветеринарии 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</w:tr>
      <w:tr>
        <w:trPr>
          <w:trHeight w:val="8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города</w:t>
            </w:r>
          </w:p>
        </w:tc>
      </w:tr>
      <w:tr>
        <w:trPr>
          <w:trHeight w:val="8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9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города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города</w:t>
            </w:r>
          </w:p>
        </w:tc>
      </w:tr>
      <w:tr>
        <w:trPr>
          <w:trHeight w:val="14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 территории города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бизнеса-2020"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</w:tr>
      <w:tr>
        <w:trPr>
          <w:trHeight w:val="8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