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edcb5" w14:textId="5dedc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Текели на 2012-2014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Текели Алматинской области от 15 декабря 2011 года N 39-303. Зарегистрировано Управлением юстиции города Текели Департамента юстиции Алматинской области 20 декабря 2011 года N 2-3-100. Утратило силу решением маслихата города Текели Алматинской области от 13 мая 2013 года N 14-91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города Текели Алматинской области от 13.05.2013 N 14-91.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Текелийский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1. Утвердить бюджет города Текели на 2012-2014 годы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всего 2148580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122428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2569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5583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2018000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всего 2215950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-55000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55000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>решениями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Текели Алматинской области от 17.02.2012 </w:t>
      </w:r>
      <w:r>
        <w:rPr>
          <w:rFonts w:ascii="Times New Roman"/>
          <w:b w:val="false"/>
          <w:i w:val="false"/>
          <w:color w:val="000000"/>
          <w:sz w:val="28"/>
        </w:rPr>
        <w:t>N 3-9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13.04.2012 </w:t>
      </w:r>
      <w:r>
        <w:rPr>
          <w:rFonts w:ascii="Times New Roman"/>
          <w:b w:val="false"/>
          <w:i w:val="false"/>
          <w:color w:val="000000"/>
          <w:sz w:val="28"/>
        </w:rPr>
        <w:t>N 5-31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12.06.2012 </w:t>
      </w:r>
      <w:r>
        <w:rPr>
          <w:rFonts w:ascii="Times New Roman"/>
          <w:b w:val="false"/>
          <w:i w:val="false"/>
          <w:color w:val="000000"/>
          <w:sz w:val="28"/>
        </w:rPr>
        <w:t>N 7-45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05.09.2012 </w:t>
      </w:r>
      <w:r>
        <w:rPr>
          <w:rFonts w:ascii="Times New Roman"/>
          <w:b w:val="false"/>
          <w:i w:val="false"/>
          <w:color w:val="000000"/>
          <w:sz w:val="28"/>
        </w:rPr>
        <w:t>N 9-56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05.11.2012 </w:t>
      </w:r>
      <w:r>
        <w:rPr>
          <w:rFonts w:ascii="Times New Roman"/>
          <w:b w:val="false"/>
          <w:i w:val="false"/>
          <w:color w:val="000000"/>
          <w:sz w:val="28"/>
        </w:rPr>
        <w:t>N 10-59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05.12.2012 </w:t>
      </w:r>
      <w:r>
        <w:rPr>
          <w:rFonts w:ascii="Times New Roman"/>
          <w:b w:val="false"/>
          <w:i w:val="false"/>
          <w:color w:val="000000"/>
          <w:sz w:val="28"/>
        </w:rPr>
        <w:t>N 11-63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2. Установить на 2012 год размер субвенции из областного бюджета в сумме 941381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3.</w:t>
      </w:r>
      <w:r>
        <w:rPr>
          <w:rFonts w:ascii="Times New Roman"/>
          <w:b w:val="false"/>
          <w:i w:val="false"/>
          <w:color w:val="ff0000"/>
          <w:sz w:val="28"/>
        </w:rPr>
        <w:t xml:space="preserve"> Исключен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Текели Алматинской области от 17.02.2012 N 3-9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4. Утвердить резерв местного исполнительного органа города Текели на 2012 год в сумме 2207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5. Утвердить перечень текущих бюджетных программ города Текели на 2012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6.</w:t>
      </w:r>
      <w:r>
        <w:rPr>
          <w:rFonts w:ascii="Times New Roman"/>
          <w:b w:val="false"/>
          <w:i w:val="false"/>
          <w:color w:val="ffffff"/>
          <w:sz w:val="28"/>
        </w:rPr>
        <w:t>п</w:t>
      </w:r>
      <w:r>
        <w:rPr>
          <w:rFonts w:ascii="Times New Roman"/>
          <w:b w:val="false"/>
          <w:i w:val="false"/>
          <w:color w:val="000000"/>
          <w:sz w:val="28"/>
        </w:rPr>
        <w:t>Утвердить перечень бюджетных программ, не подлежащих секвестированию в процессе исполнения бюджета города Текели на 2012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7. Утвердить перечень бюджетных программ развития города Текели на 2012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rPr>
          <w:rFonts w:ascii="Times New Roman"/>
          <w:b w:val="false"/>
          <w:i/>
          <w:color w:val="000000"/>
          <w:sz w:val="28"/>
        </w:rPr>
        <w:t xml:space="preserve"> очередной XLI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IV созыва</w:t>
      </w:r>
      <w:r>
        <w:rPr>
          <w:rFonts w:ascii="Times New Roman"/>
          <w:b w:val="false"/>
          <w:i/>
          <w:color w:val="000000"/>
          <w:sz w:val="28"/>
        </w:rPr>
        <w:t xml:space="preserve"> Текелийского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Н. Калиновский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</w:t>
      </w:r>
      <w:r>
        <w:rPr>
          <w:rFonts w:ascii="Times New Roman"/>
          <w:b w:val="false"/>
          <w:i/>
          <w:color w:val="000000"/>
          <w:sz w:val="28"/>
        </w:rPr>
        <w:t xml:space="preserve"> "Отдел экономики,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</w:t>
      </w:r>
      <w:r>
        <w:rPr>
          <w:rFonts w:ascii="Times New Roman"/>
          <w:b w:val="false"/>
          <w:i/>
          <w:color w:val="000000"/>
          <w:sz w:val="28"/>
        </w:rPr>
        <w:t xml:space="preserve"> планирования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Текели"                             Мырзахметова Файзагуль Свановна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декабря 2011 года</w:t>
      </w:r>
    </w:p>
    <w:bookmarkStart w:name="z2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Текелийского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15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39-303 "О бюджете города Текели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2012-2014 годы"</w:t>
      </w:r>
    </w:p>
    <w:bookmarkEnd w:id="1"/>
    <w:bookmarkStart w:name="z2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города Текели на 2012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Текели Алматинской области от 05.12.2012 N 11-63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6"/>
        <w:gridCol w:w="609"/>
        <w:gridCol w:w="548"/>
        <w:gridCol w:w="9519"/>
        <w:gridCol w:w="1878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2148580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122428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88904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51966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5563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31295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30273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</w:t>
            </w:r>
          </w:p>
        </w:tc>
      </w:tr>
      <w:tr>
        <w:trPr>
          <w:trHeight w:val="6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20982</w:t>
            </w:r>
          </w:p>
        </w:tc>
      </w:tr>
      <w:tr>
        <w:trPr>
          <w:trHeight w:val="6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5488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</w:t>
            </w:r>
          </w:p>
        </w:tc>
      </w:tr>
      <w:tr>
        <w:trPr>
          <w:trHeight w:val="12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</w:t>
            </w:r>
          </w:p>
        </w:tc>
      </w:tr>
      <w:tr>
        <w:trPr>
          <w:trHeight w:val="6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находящиеся в государственной собственности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</w:t>
            </w:r>
          </w:p>
        </w:tc>
      </w:tr>
      <w:tr>
        <w:trPr>
          <w:trHeight w:val="15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 содержащимися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21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за исключением поступлений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нефтяного сектора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5583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5583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3061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2018000</w:t>
            </w:r>
          </w:p>
        </w:tc>
      </w:tr>
      <w:tr>
        <w:trPr>
          <w:trHeight w:val="6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2018000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2018000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12370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12370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"/>
        <w:gridCol w:w="429"/>
        <w:gridCol w:w="669"/>
        <w:gridCol w:w="806"/>
        <w:gridCol w:w="8774"/>
        <w:gridCol w:w="191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2215950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118794</w:t>
            </w:r>
          </w:p>
        </w:tc>
      </w:tr>
      <w:tr>
        <w:trPr>
          <w:trHeight w:val="67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82072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города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16816</w:t>
            </w:r>
          </w:p>
        </w:tc>
      </w:tr>
      <w:tr>
        <w:trPr>
          <w:trHeight w:val="30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11367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5449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56568</w:t>
            </w:r>
          </w:p>
        </w:tc>
      </w:tr>
      <w:tr>
        <w:trPr>
          <w:trHeight w:val="4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55368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8688</w:t>
            </w:r>
          </w:p>
        </w:tc>
      </w:tr>
      <w:tr>
        <w:trPr>
          <w:trHeight w:val="30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7098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26289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города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26289</w:t>
            </w:r>
          </w:p>
        </w:tc>
      </w:tr>
      <w:tr>
        <w:trPr>
          <w:trHeight w:val="97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9617</w:t>
            </w:r>
          </w:p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</w:tr>
      <w:tr>
        <w:trPr>
          <w:trHeight w:val="97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10433</w:t>
            </w:r>
          </w:p>
        </w:tc>
      </w:tr>
      <w:tr>
        <w:trPr>
          <w:trHeight w:val="25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10433</w:t>
            </w:r>
          </w:p>
        </w:tc>
      </w:tr>
      <w:tr>
        <w:trPr>
          <w:trHeight w:val="6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9805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</w:t>
            </w:r>
          </w:p>
        </w:tc>
      </w:tr>
      <w:tr>
        <w:trPr>
          <w:trHeight w:val="4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</w:t>
            </w:r>
          </w:p>
        </w:tc>
      </w:tr>
      <w:tr>
        <w:trPr>
          <w:trHeight w:val="4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4051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4051</w:t>
            </w:r>
          </w:p>
        </w:tc>
      </w:tr>
      <w:tr>
        <w:trPr>
          <w:trHeight w:val="42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</w:t>
            </w:r>
          </w:p>
        </w:tc>
      </w:tr>
      <w:tr>
        <w:trPr>
          <w:trHeight w:val="82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</w:t>
            </w:r>
          </w:p>
        </w:tc>
      </w:tr>
      <w:tr>
        <w:trPr>
          <w:trHeight w:val="73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 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40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города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4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населенных пунктах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966341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119238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города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119238</w:t>
            </w:r>
          </w:p>
        </w:tc>
      </w:tr>
      <w:tr>
        <w:trPr>
          <w:trHeight w:val="4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117794</w:t>
            </w:r>
          </w:p>
        </w:tc>
      </w:tr>
      <w:tr>
        <w:trPr>
          <w:trHeight w:val="163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детских садов, мини-центров,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школ-интернатов: общего типа,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(коррекционных), специализированных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одаренных детей,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детей-сирот и детей, оставшихся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родителей, центров адаптации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несовершеннолетних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</w:t>
            </w:r>
          </w:p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701305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города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701305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501342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186566</w:t>
            </w:r>
          </w:p>
        </w:tc>
      </w:tr>
      <w:tr>
        <w:trPr>
          <w:trHeight w:val="7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по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«Назарбаев Интеллектуальные школы»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трансфертов из республиканского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</w:t>
            </w:r>
          </w:p>
        </w:tc>
      </w:tr>
      <w:tr>
        <w:trPr>
          <w:trHeight w:val="142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начального, основного среднего,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среднего образования: школы,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школы-интернаты: (общего типа,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(коррекционных), специализированных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одаренных детей; организаций для детей-сирот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детей, оставшихся без попечения родителей)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12474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145798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города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132626</w:t>
            </w:r>
          </w:p>
        </w:tc>
      </w:tr>
      <w:tr>
        <w:trPr>
          <w:trHeight w:val="4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14288</w:t>
            </w:r>
          </w:p>
        </w:tc>
      </w:tr>
      <w:tr>
        <w:trPr>
          <w:trHeight w:val="73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</w:t>
            </w:r>
          </w:p>
        </w:tc>
      </w:tr>
      <w:tr>
        <w:trPr>
          <w:trHeight w:val="73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8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14368</w:t>
            </w:r>
          </w:p>
        </w:tc>
      </w:tr>
      <w:tr>
        <w:trPr>
          <w:trHeight w:val="60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3314</w:t>
            </w:r>
          </w:p>
        </w:tc>
      </w:tr>
      <w:tr>
        <w:trPr>
          <w:trHeight w:val="4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88024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города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13172</w:t>
            </w:r>
          </w:p>
        </w:tc>
      </w:tr>
      <w:tr>
        <w:trPr>
          <w:trHeight w:val="1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13172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125145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105201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города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102110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26224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26976</w:t>
            </w:r>
          </w:p>
        </w:tc>
      </w:tr>
      <w:tr>
        <w:trPr>
          <w:trHeight w:val="40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9423</w:t>
            </w:r>
          </w:p>
        </w:tc>
      </w:tr>
      <w:tr>
        <w:trPr>
          <w:trHeight w:val="4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</w:t>
            </w:r>
          </w:p>
        </w:tc>
      </w:tr>
      <w:tr>
        <w:trPr>
          <w:trHeight w:val="39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15649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7650</w:t>
            </w:r>
          </w:p>
        </w:tc>
      </w:tr>
      <w:tr>
        <w:trPr>
          <w:trHeight w:val="100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 жестового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языка, 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 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инвалида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3845</w:t>
            </w:r>
          </w:p>
        </w:tc>
      </w:tr>
      <w:tr>
        <w:trPr>
          <w:trHeight w:val="22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9875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города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</w:t>
            </w:r>
          </w:p>
        </w:tc>
      </w:tr>
      <w:tr>
        <w:trPr>
          <w:trHeight w:val="82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воспитанников организаций образования 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 обучения в виде льготного проезда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общественном транспорте (кроме такси)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решению местных представительных органов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</w:t>
            </w:r>
          </w:p>
        </w:tc>
      </w:tr>
      <w:tr>
        <w:trPr>
          <w:trHeight w:val="4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19944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города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19944</w:t>
            </w:r>
          </w:p>
        </w:tc>
      </w:tr>
      <w:tr>
        <w:trPr>
          <w:trHeight w:val="60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16105</w:t>
            </w:r>
          </w:p>
        </w:tc>
      </w:tr>
      <w:tr>
        <w:trPr>
          <w:trHeight w:val="4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 выплат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477787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127109</w:t>
            </w:r>
          </w:p>
        </w:tc>
      </w:tr>
      <w:tr>
        <w:trPr>
          <w:trHeight w:val="40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города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4890</w:t>
            </w:r>
          </w:p>
        </w:tc>
      </w:tr>
      <w:tr>
        <w:trPr>
          <w:trHeight w:val="4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</w:t>
            </w:r>
          </w:p>
        </w:tc>
      </w:tr>
      <w:tr>
        <w:trPr>
          <w:trHeight w:val="39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кондоминиумов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города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117542</w:t>
            </w:r>
          </w:p>
        </w:tc>
      </w:tr>
      <w:tr>
        <w:trPr>
          <w:trHeight w:val="73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98582</w:t>
            </w:r>
          </w:p>
        </w:tc>
      </w:tr>
      <w:tr>
        <w:trPr>
          <w:trHeight w:val="73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города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4677</w:t>
            </w:r>
          </w:p>
        </w:tc>
      </w:tr>
      <w:tr>
        <w:trPr>
          <w:trHeight w:val="4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255149</w:t>
            </w:r>
          </w:p>
        </w:tc>
      </w:tr>
      <w:tr>
        <w:trPr>
          <w:trHeight w:val="42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города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255149</w:t>
            </w:r>
          </w:p>
        </w:tc>
      </w:tr>
      <w:tr>
        <w:trPr>
          <w:trHeight w:val="4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248149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95529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</w:t>
            </w:r>
          </w:p>
        </w:tc>
      </w:tr>
      <w:tr>
        <w:trPr>
          <w:trHeight w:val="4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8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города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91178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12203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13691</w:t>
            </w:r>
          </w:p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31259</w:t>
            </w:r>
          </w:p>
        </w:tc>
      </w:tr>
      <w:tr>
        <w:trPr>
          <w:trHeight w:val="4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34025</w:t>
            </w:r>
          </w:p>
        </w:tc>
      </w:tr>
      <w:tr>
        <w:trPr>
          <w:trHeight w:val="4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57440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27648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города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27648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27648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города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</w:t>
            </w:r>
          </w:p>
        </w:tc>
      </w:tr>
      <w:tr>
        <w:trPr>
          <w:trHeight w:val="4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городском уровне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</w:t>
            </w:r>
          </w:p>
        </w:tc>
      </w:tr>
      <w:tr>
        <w:trPr>
          <w:trHeight w:val="73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по 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соревнованиях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11335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города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10795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городских библиотек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6869</w:t>
            </w:r>
          </w:p>
        </w:tc>
      </w:tr>
      <w:tr>
        <w:trPr>
          <w:trHeight w:val="4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3926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города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48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4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16681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города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</w:t>
            </w:r>
          </w:p>
        </w:tc>
      </w:tr>
      <w:tr>
        <w:trPr>
          <w:trHeight w:val="73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4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города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7987</w:t>
            </w:r>
          </w:p>
        </w:tc>
      </w:tr>
      <w:tr>
        <w:trPr>
          <w:trHeight w:val="97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 граждан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</w:t>
            </w:r>
          </w:p>
        </w:tc>
      </w:tr>
      <w:tr>
        <w:trPr>
          <w:trHeight w:val="4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города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</w:t>
            </w:r>
          </w:p>
        </w:tc>
      </w:tr>
      <w:tr>
        <w:trPr>
          <w:trHeight w:val="73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97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25761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14945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города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7383</w:t>
            </w:r>
          </w:p>
        </w:tc>
      </w:tr>
      <w:tr>
        <w:trPr>
          <w:trHeight w:val="4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6933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города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7562</w:t>
            </w:r>
          </w:p>
        </w:tc>
      </w:tr>
      <w:tr>
        <w:trPr>
          <w:trHeight w:val="4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</w:t>
            </w:r>
          </w:p>
        </w:tc>
      </w:tr>
      <w:tr>
        <w:trPr>
          <w:trHeight w:val="4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73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уничтожаемых больных животных, продуктов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 животного происхождения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4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7592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города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7592</w:t>
            </w:r>
          </w:p>
        </w:tc>
      </w:tr>
      <w:tr>
        <w:trPr>
          <w:trHeight w:val="73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города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7142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73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 отношений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города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</w:t>
            </w:r>
          </w:p>
        </w:tc>
      </w:tr>
      <w:tr>
        <w:trPr>
          <w:trHeight w:val="4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</w:t>
            </w:r>
          </w:p>
        </w:tc>
      </w:tr>
      <w:tr>
        <w:trPr>
          <w:trHeight w:val="4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13588</w:t>
            </w:r>
          </w:p>
        </w:tc>
      </w:tr>
      <w:tr>
        <w:trPr>
          <w:trHeight w:val="4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13588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города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5608</w:t>
            </w:r>
          </w:p>
        </w:tc>
      </w:tr>
      <w:tr>
        <w:trPr>
          <w:trHeight w:val="4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5158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7980</w:t>
            </w:r>
          </w:p>
        </w:tc>
      </w:tr>
      <w:tr>
        <w:trPr>
          <w:trHeight w:val="73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187610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187610</w:t>
            </w:r>
          </w:p>
        </w:tc>
      </w:tr>
      <w:tr>
        <w:trPr>
          <w:trHeight w:val="73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города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187610</w:t>
            </w:r>
          </w:p>
        </w:tc>
      </w:tr>
      <w:tr>
        <w:trPr>
          <w:trHeight w:val="4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187610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230555</w:t>
            </w:r>
          </w:p>
        </w:tc>
      </w:tr>
      <w:tr>
        <w:trPr>
          <w:trHeight w:val="4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защита конкуренции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6517</w:t>
            </w:r>
          </w:p>
        </w:tc>
      </w:tr>
      <w:tr>
        <w:trPr>
          <w:trHeight w:val="4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города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6517</w:t>
            </w:r>
          </w:p>
        </w:tc>
      </w:tr>
      <w:tr>
        <w:trPr>
          <w:trHeight w:val="73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5917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224038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города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</w:t>
            </w:r>
          </w:p>
        </w:tc>
      </w:tr>
      <w:tr>
        <w:trPr>
          <w:trHeight w:val="4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97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обоснования 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его экспертизы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73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города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217315</w:t>
            </w:r>
          </w:p>
        </w:tc>
      </w:tr>
      <w:tr>
        <w:trPr>
          <w:trHeight w:val="97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8023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4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 ремонта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имущества объектов кондоминиум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4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решению вопросов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обустройства моногородов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150202</w:t>
            </w:r>
          </w:p>
        </w:tc>
      </w:tr>
      <w:tr>
        <w:trPr>
          <w:trHeight w:val="4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города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73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выплате вознаграждений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платежей по займам из областного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6164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6164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города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6164</w:t>
            </w:r>
          </w:p>
        </w:tc>
      </w:tr>
      <w:tr>
        <w:trPr>
          <w:trHeight w:val="4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6"/>
        <w:gridCol w:w="570"/>
        <w:gridCol w:w="627"/>
        <w:gridCol w:w="9480"/>
        <w:gridCol w:w="1837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Дефицит (профицит) бюджета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-55000</w:t>
            </w:r>
          </w:p>
        </w:tc>
      </w:tr>
      <w:tr>
        <w:trPr>
          <w:trHeight w:val="6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</w:tbl>
    <w:bookmarkStart w:name="z2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Текелийского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15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39-303 "О бюджете города Текели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2012-2014 годы"</w:t>
      </w:r>
    </w:p>
    <w:bookmarkEnd w:id="3"/>
    <w:bookmarkStart w:name="z2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"Бюджет города Текели на 2013 год"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5"/>
        <w:gridCol w:w="570"/>
        <w:gridCol w:w="666"/>
        <w:gridCol w:w="9359"/>
        <w:gridCol w:w="1860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1794118</w:t>
            </w:r>
          </w:p>
        </w:tc>
      </w:tr>
      <w:tr>
        <w:trPr>
          <w:trHeight w:val="30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109081</w:t>
            </w:r>
          </w:p>
        </w:tc>
      </w:tr>
      <w:tr>
        <w:trPr>
          <w:trHeight w:val="30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70238</w:t>
            </w:r>
          </w:p>
        </w:tc>
      </w:tr>
      <w:tr>
        <w:trPr>
          <w:trHeight w:val="30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27281</w:t>
            </w:r>
          </w:p>
        </w:tc>
      </w:tr>
      <w:tr>
        <w:trPr>
          <w:trHeight w:val="30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6267</w:t>
            </w:r>
          </w:p>
        </w:tc>
      </w:tr>
      <w:tr>
        <w:trPr>
          <w:trHeight w:val="30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36609</w:t>
            </w:r>
          </w:p>
        </w:tc>
      </w:tr>
      <w:tr>
        <w:trPr>
          <w:trHeight w:val="30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</w:tr>
      <w:tr>
        <w:trPr>
          <w:trHeight w:val="30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35340</w:t>
            </w:r>
          </w:p>
        </w:tc>
      </w:tr>
      <w:tr>
        <w:trPr>
          <w:trHeight w:val="30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3523</w:t>
            </w:r>
          </w:p>
        </w:tc>
      </w:tr>
      <w:tr>
        <w:trPr>
          <w:trHeight w:val="6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6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</w:t>
            </w:r>
          </w:p>
        </w:tc>
      </w:tr>
      <w:tr>
        <w:trPr>
          <w:trHeight w:val="12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</w:t>
            </w:r>
          </w:p>
        </w:tc>
      </w:tr>
      <w:tr>
        <w:trPr>
          <w:trHeight w:val="30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</w:t>
            </w:r>
          </w:p>
        </w:tc>
      </w:tr>
      <w:tr>
        <w:trPr>
          <w:trHeight w:val="3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</w:t>
            </w:r>
          </w:p>
        </w:tc>
      </w:tr>
      <w:tr>
        <w:trPr>
          <w:trHeight w:val="3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</w:t>
            </w:r>
          </w:p>
        </w:tc>
      </w:tr>
      <w:tr>
        <w:trPr>
          <w:trHeight w:val="6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6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находящиеся в государственной собственности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</w:t>
            </w:r>
          </w:p>
        </w:tc>
      </w:tr>
      <w:tr>
        <w:trPr>
          <w:trHeight w:val="15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21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30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30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30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9072</w:t>
            </w:r>
          </w:p>
        </w:tc>
      </w:tr>
      <w:tr>
        <w:trPr>
          <w:trHeight w:val="30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9072</w:t>
            </w:r>
          </w:p>
        </w:tc>
      </w:tr>
      <w:tr>
        <w:trPr>
          <w:trHeight w:val="30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</w:t>
            </w:r>
          </w:p>
        </w:tc>
      </w:tr>
      <w:tr>
        <w:trPr>
          <w:trHeight w:val="30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</w:t>
            </w:r>
          </w:p>
        </w:tc>
      </w:tr>
      <w:tr>
        <w:trPr>
          <w:trHeight w:val="30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1674138</w:t>
            </w:r>
          </w:p>
        </w:tc>
      </w:tr>
      <w:tr>
        <w:trPr>
          <w:trHeight w:val="6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1674138</w:t>
            </w:r>
          </w:p>
        </w:tc>
      </w:tr>
      <w:tr>
        <w:trPr>
          <w:trHeight w:val="30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1674138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603"/>
        <w:gridCol w:w="786"/>
        <w:gridCol w:w="806"/>
        <w:gridCol w:w="8348"/>
        <w:gridCol w:w="1931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1794118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98380</w:t>
            </w:r>
          </w:p>
        </w:tc>
      </w:tr>
      <w:tr>
        <w:trPr>
          <w:trHeight w:val="8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79828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города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11326</w:t>
            </w:r>
          </w:p>
        </w:tc>
      </w:tr>
      <w:tr>
        <w:trPr>
          <w:trHeight w:val="3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города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11326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61975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города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58551</w:t>
            </w:r>
          </w:p>
        </w:tc>
      </w:tr>
      <w:tr>
        <w:trPr>
          <w:trHeight w:val="4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6527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поселка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6527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8861</w:t>
            </w:r>
          </w:p>
        </w:tc>
      </w:tr>
      <w:tr>
        <w:trPr>
          <w:trHeight w:val="34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города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8861</w:t>
            </w:r>
          </w:p>
        </w:tc>
      </w:tr>
      <w:tr>
        <w:trPr>
          <w:trHeight w:val="9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города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8506</w:t>
            </w:r>
          </w:p>
        </w:tc>
      </w:tr>
      <w:tr>
        <w:trPr>
          <w:trHeight w:val="5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9691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города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9691</w:t>
            </w:r>
          </w:p>
        </w:tc>
      </w:tr>
      <w:tr>
        <w:trPr>
          <w:trHeight w:val="12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города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9691</w:t>
            </w:r>
          </w:p>
        </w:tc>
      </w:tr>
      <w:tr>
        <w:trPr>
          <w:trHeight w:val="3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34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6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34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</w:t>
            </w:r>
          </w:p>
        </w:tc>
      </w:tr>
      <w:tr>
        <w:trPr>
          <w:trHeight w:val="12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тушению степных пожаров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в населенных пунктах,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</w:t>
            </w:r>
          </w:p>
        </w:tc>
      </w:tr>
      <w:tr>
        <w:trPr>
          <w:trHeight w:val="57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</w:tr>
      <w:tr>
        <w:trPr>
          <w:trHeight w:val="8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города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</w:tr>
      <w:tr>
        <w:trPr>
          <w:trHeight w:val="57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872072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190019</w:t>
            </w:r>
          </w:p>
        </w:tc>
      </w:tr>
      <w:tr>
        <w:trPr>
          <w:trHeight w:val="57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города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190019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190019</w:t>
            </w:r>
          </w:p>
        </w:tc>
      </w:tr>
      <w:tr>
        <w:trPr>
          <w:trHeight w:val="5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604319</w:t>
            </w:r>
          </w:p>
        </w:tc>
      </w:tr>
      <w:tr>
        <w:trPr>
          <w:trHeight w:val="57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города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604319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587155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юношества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17164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77734</w:t>
            </w:r>
          </w:p>
        </w:tc>
      </w:tr>
      <w:tr>
        <w:trPr>
          <w:trHeight w:val="6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города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77734</w:t>
            </w:r>
          </w:p>
        </w:tc>
      </w:tr>
      <w:tr>
        <w:trPr>
          <w:trHeight w:val="57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города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3329</w:t>
            </w:r>
          </w:p>
        </w:tc>
      </w:tr>
      <w:tr>
        <w:trPr>
          <w:trHeight w:val="9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города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8587</w:t>
            </w:r>
          </w:p>
        </w:tc>
      </w:tr>
      <w:tr>
        <w:trPr>
          <w:trHeight w:val="147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16139</w:t>
            </w:r>
          </w:p>
        </w:tc>
      </w:tr>
      <w:tr>
        <w:trPr>
          <w:trHeight w:val="10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49679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110626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94505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91197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27269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15169</w:t>
            </w:r>
          </w:p>
        </w:tc>
      </w:tr>
      <w:tr>
        <w:trPr>
          <w:trHeight w:val="8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5564</w:t>
            </w:r>
          </w:p>
        </w:tc>
      </w:tr>
      <w:tr>
        <w:trPr>
          <w:trHeight w:val="57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</w:t>
            </w:r>
          </w:p>
        </w:tc>
      </w:tr>
      <w:tr>
        <w:trPr>
          <w:trHeight w:val="57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15427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9867</w:t>
            </w:r>
          </w:p>
        </w:tc>
      </w:tr>
      <w:tr>
        <w:trPr>
          <w:trHeight w:val="15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</w:t>
            </w:r>
          </w:p>
        </w:tc>
      </w:tr>
      <w:tr>
        <w:trPr>
          <w:trHeight w:val="57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населения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10260</w:t>
            </w:r>
          </w:p>
        </w:tc>
      </w:tr>
      <w:tr>
        <w:trPr>
          <w:trHeight w:val="57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города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3308</w:t>
            </w:r>
          </w:p>
        </w:tc>
      </w:tr>
      <w:tr>
        <w:trPr>
          <w:trHeight w:val="12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воспитанников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очной формы обучения в виде льготного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проезда на общественном транспорте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(кроме такси) по решению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3308</w:t>
            </w:r>
          </w:p>
        </w:tc>
      </w:tr>
      <w:tr>
        <w:trPr>
          <w:trHeight w:val="57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16121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16121</w:t>
            </w:r>
          </w:p>
        </w:tc>
      </w:tr>
      <w:tr>
        <w:trPr>
          <w:trHeight w:val="9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15416</w:t>
            </w:r>
          </w:p>
        </w:tc>
      </w:tr>
      <w:tr>
        <w:trPr>
          <w:trHeight w:val="57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555929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4290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города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4290</w:t>
            </w:r>
          </w:p>
        </w:tc>
      </w:tr>
      <w:tr>
        <w:trPr>
          <w:trHeight w:val="57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4290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275000</w:t>
            </w:r>
          </w:p>
        </w:tc>
      </w:tr>
      <w:tr>
        <w:trPr>
          <w:trHeight w:val="8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города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275000</w:t>
            </w:r>
          </w:p>
        </w:tc>
      </w:tr>
      <w:tr>
        <w:trPr>
          <w:trHeight w:val="57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270000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276639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5624</w:t>
            </w:r>
          </w:p>
        </w:tc>
      </w:tr>
      <w:tr>
        <w:trPr>
          <w:trHeight w:val="3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</w:t>
            </w:r>
          </w:p>
        </w:tc>
      </w:tr>
      <w:tr>
        <w:trPr>
          <w:trHeight w:val="3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</w:t>
            </w:r>
          </w:p>
        </w:tc>
      </w:tr>
      <w:tr>
        <w:trPr>
          <w:trHeight w:val="3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</w:t>
            </w:r>
          </w:p>
        </w:tc>
      </w:tr>
      <w:tr>
        <w:trPr>
          <w:trHeight w:val="8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города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271015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12415</w:t>
            </w:r>
          </w:p>
        </w:tc>
      </w:tr>
      <w:tr>
        <w:trPr>
          <w:trHeight w:val="3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13794</w:t>
            </w:r>
          </w:p>
        </w:tc>
      </w:tr>
      <w:tr>
        <w:trPr>
          <w:trHeight w:val="27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3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242516</w:t>
            </w:r>
          </w:p>
        </w:tc>
      </w:tr>
      <w:tr>
        <w:trPr>
          <w:trHeight w:val="57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38174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10970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10970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10970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</w:t>
            </w:r>
          </w:p>
        </w:tc>
      </w:tr>
      <w:tr>
        <w:trPr>
          <w:trHeight w:val="57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города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</w:t>
            </w:r>
          </w:p>
        </w:tc>
      </w:tr>
      <w:tr>
        <w:trPr>
          <w:trHeight w:val="6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городском уровне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</w:p>
        </w:tc>
      </w:tr>
      <w:tr>
        <w:trPr>
          <w:trHeight w:val="7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города по различным видам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на областных соревнованиях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13752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12502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городских библиотек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8355</w:t>
            </w:r>
          </w:p>
        </w:tc>
      </w:tr>
      <w:tr>
        <w:trPr>
          <w:trHeight w:val="57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4147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города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6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журналы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6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11851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4619</w:t>
            </w:r>
          </w:p>
        </w:tc>
      </w:tr>
      <w:tr>
        <w:trPr>
          <w:trHeight w:val="57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4619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города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7232</w:t>
            </w:r>
          </w:p>
        </w:tc>
      </w:tr>
      <w:tr>
        <w:trPr>
          <w:trHeight w:val="11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6925</w:t>
            </w:r>
          </w:p>
        </w:tc>
      </w:tr>
      <w:tr>
        <w:trPr>
          <w:trHeight w:val="42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12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18074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8183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города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4957</w:t>
            </w:r>
          </w:p>
        </w:tc>
      </w:tr>
      <w:tr>
        <w:trPr>
          <w:trHeight w:val="57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4957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города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</w:t>
            </w:r>
          </w:p>
        </w:tc>
      </w:tr>
      <w:tr>
        <w:trPr>
          <w:trHeight w:val="57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</w:t>
            </w:r>
          </w:p>
        </w:tc>
      </w:tr>
      <w:tr>
        <w:trPr>
          <w:trHeight w:val="57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</w:tr>
      <w:tr>
        <w:trPr>
          <w:trHeight w:val="8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изымаемых и уничтожаемых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продуктов и сырья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происхождения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57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энзоотическим болезням животных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6564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города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6564</w:t>
            </w:r>
          </w:p>
        </w:tc>
      </w:tr>
      <w:tr>
        <w:trPr>
          <w:trHeight w:val="9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6564</w:t>
            </w:r>
          </w:p>
        </w:tc>
      </w:tr>
      <w:tr>
        <w:trPr>
          <w:trHeight w:val="10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</w:t>
            </w:r>
          </w:p>
        </w:tc>
      </w:tr>
      <w:tr>
        <w:trPr>
          <w:trHeight w:val="3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города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</w:t>
            </w:r>
          </w:p>
        </w:tc>
      </w:tr>
      <w:tr>
        <w:trPr>
          <w:trHeight w:val="48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</w:t>
            </w:r>
          </w:p>
        </w:tc>
      </w:tr>
      <w:tr>
        <w:trPr>
          <w:trHeight w:val="57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9473</w:t>
            </w:r>
          </w:p>
        </w:tc>
      </w:tr>
      <w:tr>
        <w:trPr>
          <w:trHeight w:val="57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9473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города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4299</w:t>
            </w:r>
          </w:p>
        </w:tc>
      </w:tr>
      <w:tr>
        <w:trPr>
          <w:trHeight w:val="57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4299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города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</w:t>
            </w:r>
          </w:p>
        </w:tc>
      </w:tr>
      <w:tr>
        <w:trPr>
          <w:trHeight w:val="8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58850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58850</w:t>
            </w:r>
          </w:p>
        </w:tc>
      </w:tr>
      <w:tr>
        <w:trPr>
          <w:trHeight w:val="8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города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58850</w:t>
            </w:r>
          </w:p>
        </w:tc>
      </w:tr>
      <w:tr>
        <w:trPr>
          <w:trHeight w:val="49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58850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30426</w:t>
            </w:r>
          </w:p>
        </w:tc>
      </w:tr>
      <w:tr>
        <w:trPr>
          <w:trHeight w:val="57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5221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города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5221</w:t>
            </w:r>
          </w:p>
        </w:tc>
      </w:tr>
      <w:tr>
        <w:trPr>
          <w:trHeight w:val="8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5221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25205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города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города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</w:t>
            </w:r>
          </w:p>
        </w:tc>
      </w:tr>
      <w:tr>
        <w:trPr>
          <w:trHeight w:val="8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города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6924</w:t>
            </w:r>
          </w:p>
        </w:tc>
      </w:tr>
      <w:tr>
        <w:trPr>
          <w:trHeight w:val="11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6924</w:t>
            </w:r>
          </w:p>
        </w:tc>
      </w:tr>
      <w:tr>
        <w:trPr>
          <w:trHeight w:val="6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города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16004</w:t>
            </w:r>
          </w:p>
        </w:tc>
      </w:tr>
      <w:tr>
        <w:trPr>
          <w:trHeight w:val="57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16004</w:t>
            </w:r>
          </w:p>
        </w:tc>
      </w:tr>
    </w:tbl>
    <w:bookmarkStart w:name="z3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Текелийского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15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39-303 "О бюджете города Текели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2012-2014 годы"</w:t>
      </w:r>
    </w:p>
    <w:bookmarkEnd w:id="5"/>
    <w:bookmarkStart w:name="z3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"Бюджет города Текели на 2014 год"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3"/>
        <w:gridCol w:w="686"/>
        <w:gridCol w:w="665"/>
        <w:gridCol w:w="9131"/>
        <w:gridCol w:w="1915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1626390</w:t>
            </w:r>
          </w:p>
        </w:tc>
      </w:tr>
      <w:tr>
        <w:trPr>
          <w:trHeight w:val="30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113238</w:t>
            </w:r>
          </w:p>
        </w:tc>
      </w:tr>
      <w:tr>
        <w:trPr>
          <w:trHeight w:val="30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70066</w:t>
            </w:r>
          </w:p>
        </w:tc>
      </w:tr>
      <w:tr>
        <w:trPr>
          <w:trHeight w:val="30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27284</w:t>
            </w:r>
          </w:p>
        </w:tc>
      </w:tr>
      <w:tr>
        <w:trPr>
          <w:trHeight w:val="30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</w:t>
            </w:r>
          </w:p>
        </w:tc>
      </w:tr>
      <w:tr>
        <w:trPr>
          <w:trHeight w:val="30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36380</w:t>
            </w:r>
          </w:p>
        </w:tc>
      </w:tr>
      <w:tr>
        <w:trPr>
          <w:trHeight w:val="30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30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39424</w:t>
            </w:r>
          </w:p>
        </w:tc>
      </w:tr>
      <w:tr>
        <w:trPr>
          <w:trHeight w:val="30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</w:t>
            </w:r>
          </w:p>
        </w:tc>
      </w:tr>
      <w:tr>
        <w:trPr>
          <w:trHeight w:val="61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28284</w:t>
            </w:r>
          </w:p>
        </w:tc>
      </w:tr>
      <w:tr>
        <w:trPr>
          <w:trHeight w:val="61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0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</w:tr>
      <w:tr>
        <w:trPr>
          <w:trHeight w:val="121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</w:t>
            </w:r>
          </w:p>
        </w:tc>
      </w:tr>
      <w:tr>
        <w:trPr>
          <w:trHeight w:val="30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</w:t>
            </w:r>
          </w:p>
        </w:tc>
      </w:tr>
      <w:tr>
        <w:trPr>
          <w:trHeight w:val="3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</w:t>
            </w:r>
          </w:p>
        </w:tc>
      </w:tr>
      <w:tr>
        <w:trPr>
          <w:trHeight w:val="3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</w:t>
            </w:r>
          </w:p>
        </w:tc>
      </w:tr>
      <w:tr>
        <w:trPr>
          <w:trHeight w:val="66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61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находящиеся в государственной собственности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1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15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21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30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</w:t>
            </w:r>
          </w:p>
        </w:tc>
      </w:tr>
      <w:tr>
        <w:trPr>
          <w:trHeight w:val="30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</w:t>
            </w:r>
          </w:p>
        </w:tc>
      </w:tr>
      <w:tr>
        <w:trPr>
          <w:trHeight w:val="30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9480</w:t>
            </w:r>
          </w:p>
        </w:tc>
      </w:tr>
      <w:tr>
        <w:trPr>
          <w:trHeight w:val="30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9480</w:t>
            </w:r>
          </w:p>
        </w:tc>
      </w:tr>
      <w:tr>
        <w:trPr>
          <w:trHeight w:val="30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</w:t>
            </w:r>
          </w:p>
        </w:tc>
      </w:tr>
      <w:tr>
        <w:trPr>
          <w:trHeight w:val="30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</w:t>
            </w:r>
          </w:p>
        </w:tc>
      </w:tr>
      <w:tr>
        <w:trPr>
          <w:trHeight w:val="30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1501471</w:t>
            </w:r>
          </w:p>
        </w:tc>
      </w:tr>
      <w:tr>
        <w:trPr>
          <w:trHeight w:val="61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1501471</w:t>
            </w:r>
          </w:p>
        </w:tc>
      </w:tr>
      <w:tr>
        <w:trPr>
          <w:trHeight w:val="30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1501471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"/>
        <w:gridCol w:w="701"/>
        <w:gridCol w:w="669"/>
        <w:gridCol w:w="708"/>
        <w:gridCol w:w="8406"/>
        <w:gridCol w:w="1931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1626390</w:t>
            </w:r>
          </w:p>
        </w:tc>
      </w:tr>
      <w:tr>
        <w:trPr>
          <w:trHeight w:val="2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101531</w:t>
            </w:r>
          </w:p>
        </w:tc>
      </w:tr>
      <w:tr>
        <w:trPr>
          <w:trHeight w:val="8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82417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города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11497</w:t>
            </w:r>
          </w:p>
        </w:tc>
      </w:tr>
      <w:tr>
        <w:trPr>
          <w:trHeight w:val="3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города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11497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64269</w:t>
            </w:r>
          </w:p>
        </w:tc>
      </w:tr>
      <w:tr>
        <w:trPr>
          <w:trHeight w:val="2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города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60605</w:t>
            </w:r>
          </w:p>
        </w:tc>
      </w:tr>
      <w:tr>
        <w:trPr>
          <w:trHeight w:val="40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3664</w:t>
            </w:r>
          </w:p>
        </w:tc>
      </w:tr>
      <w:tr>
        <w:trPr>
          <w:trHeight w:val="2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6651</w:t>
            </w:r>
          </w:p>
        </w:tc>
      </w:tr>
      <w:tr>
        <w:trPr>
          <w:trHeight w:val="2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поселка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6651</w:t>
            </w:r>
          </w:p>
        </w:tc>
      </w:tr>
      <w:tr>
        <w:trPr>
          <w:trHeight w:val="2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9138</w:t>
            </w:r>
          </w:p>
        </w:tc>
      </w:tr>
      <w:tr>
        <w:trPr>
          <w:trHeight w:val="34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города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9138</w:t>
            </w:r>
          </w:p>
        </w:tc>
      </w:tr>
      <w:tr>
        <w:trPr>
          <w:trHeight w:val="9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города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8758</w:t>
            </w:r>
          </w:p>
        </w:tc>
      </w:tr>
      <w:tr>
        <w:trPr>
          <w:trHeight w:val="5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2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9976</w:t>
            </w:r>
          </w:p>
        </w:tc>
      </w:tr>
      <w:tr>
        <w:trPr>
          <w:trHeight w:val="2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города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9976</w:t>
            </w:r>
          </w:p>
        </w:tc>
      </w:tr>
      <w:tr>
        <w:trPr>
          <w:trHeight w:val="12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города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9976</w:t>
            </w:r>
          </w:p>
        </w:tc>
      </w:tr>
      <w:tr>
        <w:trPr>
          <w:trHeight w:val="3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</w:t>
            </w:r>
          </w:p>
        </w:tc>
      </w:tr>
      <w:tr>
        <w:trPr>
          <w:trHeight w:val="2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</w:tr>
      <w:tr>
        <w:trPr>
          <w:trHeight w:val="34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</w:tr>
      <w:tr>
        <w:trPr>
          <w:trHeight w:val="6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</w:tr>
      <w:tr>
        <w:trPr>
          <w:trHeight w:val="34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</w:t>
            </w:r>
          </w:p>
        </w:tc>
      </w:tr>
      <w:tr>
        <w:trPr>
          <w:trHeight w:val="12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</w:t>
            </w:r>
          </w:p>
        </w:tc>
      </w:tr>
      <w:tr>
        <w:trPr>
          <w:trHeight w:val="5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</w:tr>
      <w:tr>
        <w:trPr>
          <w:trHeight w:val="2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</w:tr>
      <w:tr>
        <w:trPr>
          <w:trHeight w:val="8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города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</w:tr>
      <w:tr>
        <w:trPr>
          <w:trHeight w:val="5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</w:tr>
      <w:tr>
        <w:trPr>
          <w:trHeight w:val="2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938542</w:t>
            </w:r>
          </w:p>
        </w:tc>
      </w:tr>
      <w:tr>
        <w:trPr>
          <w:trHeight w:val="2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185858</w:t>
            </w:r>
          </w:p>
        </w:tc>
      </w:tr>
      <w:tr>
        <w:trPr>
          <w:trHeight w:val="5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города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185858</w:t>
            </w:r>
          </w:p>
        </w:tc>
      </w:tr>
      <w:tr>
        <w:trPr>
          <w:trHeight w:val="2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185858</w:t>
            </w:r>
          </w:p>
        </w:tc>
      </w:tr>
      <w:tr>
        <w:trPr>
          <w:trHeight w:val="5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690255</w:t>
            </w:r>
          </w:p>
        </w:tc>
      </w:tr>
      <w:tr>
        <w:trPr>
          <w:trHeight w:val="5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спорта города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690255</w:t>
            </w:r>
          </w:p>
        </w:tc>
      </w:tr>
      <w:tr>
        <w:trPr>
          <w:trHeight w:val="2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672987</w:t>
            </w:r>
          </w:p>
        </w:tc>
      </w:tr>
      <w:tr>
        <w:trPr>
          <w:trHeight w:val="2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юношества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17268</w:t>
            </w:r>
          </w:p>
        </w:tc>
      </w:tr>
      <w:tr>
        <w:trPr>
          <w:trHeight w:val="2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62429</w:t>
            </w:r>
          </w:p>
        </w:tc>
      </w:tr>
      <w:tr>
        <w:trPr>
          <w:trHeight w:val="6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города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62429</w:t>
            </w:r>
          </w:p>
        </w:tc>
      </w:tr>
      <w:tr>
        <w:trPr>
          <w:trHeight w:val="5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3562</w:t>
            </w:r>
          </w:p>
        </w:tc>
      </w:tr>
      <w:tr>
        <w:trPr>
          <w:trHeight w:val="9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9188</w:t>
            </w:r>
          </w:p>
        </w:tc>
      </w:tr>
      <w:tr>
        <w:trPr>
          <w:trHeight w:val="105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 за счет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49679</w:t>
            </w:r>
          </w:p>
        </w:tc>
      </w:tr>
      <w:tr>
        <w:trPr>
          <w:trHeight w:val="2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147608</w:t>
            </w:r>
          </w:p>
        </w:tc>
      </w:tr>
      <w:tr>
        <w:trPr>
          <w:trHeight w:val="2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130790</w:t>
            </w:r>
          </w:p>
        </w:tc>
      </w:tr>
      <w:tr>
        <w:trPr>
          <w:trHeight w:val="2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127251</w:t>
            </w:r>
          </w:p>
        </w:tc>
      </w:tr>
      <w:tr>
        <w:trPr>
          <w:trHeight w:val="2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29009</w:t>
            </w:r>
          </w:p>
        </w:tc>
      </w:tr>
      <w:tr>
        <w:trPr>
          <w:trHeight w:val="2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</w:t>
            </w:r>
          </w:p>
        </w:tc>
      </w:tr>
      <w:tr>
        <w:trPr>
          <w:trHeight w:val="2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16231</w:t>
            </w:r>
          </w:p>
        </w:tc>
      </w:tr>
      <w:tr>
        <w:trPr>
          <w:trHeight w:val="8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36273</w:t>
            </w:r>
          </w:p>
        </w:tc>
      </w:tr>
      <w:tr>
        <w:trPr>
          <w:trHeight w:val="5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</w:t>
            </w:r>
          </w:p>
        </w:tc>
      </w:tr>
      <w:tr>
        <w:trPr>
          <w:trHeight w:val="5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15516</w:t>
            </w:r>
          </w:p>
        </w:tc>
      </w:tr>
      <w:tr>
        <w:trPr>
          <w:trHeight w:val="2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11436</w:t>
            </w:r>
          </w:p>
        </w:tc>
      </w:tr>
      <w:tr>
        <w:trPr>
          <w:trHeight w:val="15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4456</w:t>
            </w:r>
          </w:p>
        </w:tc>
      </w:tr>
      <w:tr>
        <w:trPr>
          <w:trHeight w:val="5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населения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10728</w:t>
            </w:r>
          </w:p>
        </w:tc>
      </w:tr>
      <w:tr>
        <w:trPr>
          <w:trHeight w:val="5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города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</w:t>
            </w:r>
          </w:p>
        </w:tc>
      </w:tr>
      <w:tr>
        <w:trPr>
          <w:trHeight w:val="129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воспитанников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очной формы обучения в виде льготного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проезда на общественном транспорте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(кроме такси) по решению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</w:t>
            </w:r>
          </w:p>
        </w:tc>
      </w:tr>
      <w:tr>
        <w:trPr>
          <w:trHeight w:val="5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16818</w:t>
            </w:r>
          </w:p>
        </w:tc>
      </w:tr>
      <w:tr>
        <w:trPr>
          <w:trHeight w:val="2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16818</w:t>
            </w:r>
          </w:p>
        </w:tc>
      </w:tr>
      <w:tr>
        <w:trPr>
          <w:trHeight w:val="9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15691</w:t>
            </w:r>
          </w:p>
        </w:tc>
      </w:tr>
      <w:tr>
        <w:trPr>
          <w:trHeight w:val="5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</w:t>
            </w:r>
          </w:p>
        </w:tc>
      </w:tr>
      <w:tr>
        <w:trPr>
          <w:trHeight w:val="2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268590</w:t>
            </w:r>
          </w:p>
        </w:tc>
      </w:tr>
      <w:tr>
        <w:trPr>
          <w:trHeight w:val="2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101529</w:t>
            </w:r>
          </w:p>
        </w:tc>
      </w:tr>
      <w:tr>
        <w:trPr>
          <w:trHeight w:val="2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города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97172</w:t>
            </w:r>
          </w:p>
        </w:tc>
      </w:tr>
      <w:tr>
        <w:trPr>
          <w:trHeight w:val="9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82672</w:t>
            </w:r>
          </w:p>
        </w:tc>
      </w:tr>
      <w:tr>
        <w:trPr>
          <w:trHeight w:val="9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</w:p>
        </w:tc>
      </w:tr>
      <w:tr>
        <w:trPr>
          <w:trHeight w:val="2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города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</w:t>
            </w:r>
          </w:p>
        </w:tc>
      </w:tr>
      <w:tr>
        <w:trPr>
          <w:trHeight w:val="5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</w:t>
            </w:r>
          </w:p>
        </w:tc>
      </w:tr>
      <w:tr>
        <w:trPr>
          <w:trHeight w:val="2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167061</w:t>
            </w:r>
          </w:p>
        </w:tc>
      </w:tr>
      <w:tr>
        <w:trPr>
          <w:trHeight w:val="2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6017</w:t>
            </w:r>
          </w:p>
        </w:tc>
      </w:tr>
      <w:tr>
        <w:trPr>
          <w:trHeight w:val="3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</w:t>
            </w:r>
          </w:p>
        </w:tc>
      </w:tr>
      <w:tr>
        <w:trPr>
          <w:trHeight w:val="3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</w:t>
            </w:r>
          </w:p>
        </w:tc>
      </w:tr>
      <w:tr>
        <w:trPr>
          <w:trHeight w:val="39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</w:t>
            </w:r>
          </w:p>
        </w:tc>
      </w:tr>
      <w:tr>
        <w:trPr>
          <w:trHeight w:val="8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города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161044</w:t>
            </w:r>
          </w:p>
        </w:tc>
      </w:tr>
      <w:tr>
        <w:trPr>
          <w:trHeight w:val="2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13284</w:t>
            </w:r>
          </w:p>
        </w:tc>
      </w:tr>
      <w:tr>
        <w:trPr>
          <w:trHeight w:val="3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14760</w:t>
            </w:r>
          </w:p>
        </w:tc>
      </w:tr>
      <w:tr>
        <w:trPr>
          <w:trHeight w:val="2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</w:tr>
      <w:tr>
        <w:trPr>
          <w:trHeight w:val="39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130550</w:t>
            </w:r>
          </w:p>
        </w:tc>
      </w:tr>
      <w:tr>
        <w:trPr>
          <w:trHeight w:val="5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38447</w:t>
            </w:r>
          </w:p>
        </w:tc>
      </w:tr>
      <w:tr>
        <w:trPr>
          <w:trHeight w:val="2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11437</w:t>
            </w:r>
          </w:p>
        </w:tc>
      </w:tr>
      <w:tr>
        <w:trPr>
          <w:trHeight w:val="2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города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11437</w:t>
            </w:r>
          </w:p>
        </w:tc>
      </w:tr>
      <w:tr>
        <w:trPr>
          <w:trHeight w:val="2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11437</w:t>
            </w:r>
          </w:p>
        </w:tc>
      </w:tr>
      <w:tr>
        <w:trPr>
          <w:trHeight w:val="2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</w:t>
            </w:r>
          </w:p>
        </w:tc>
      </w:tr>
      <w:tr>
        <w:trPr>
          <w:trHeight w:val="5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города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</w:t>
            </w:r>
          </w:p>
        </w:tc>
      </w:tr>
      <w:tr>
        <w:trPr>
          <w:trHeight w:val="6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городском уровне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</w:tr>
      <w:tr>
        <w:trPr>
          <w:trHeight w:val="70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города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соревнованиях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</w:p>
        </w:tc>
      </w:tr>
      <w:tr>
        <w:trPr>
          <w:trHeight w:val="2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13181</w:t>
            </w:r>
          </w:p>
        </w:tc>
      </w:tr>
      <w:tr>
        <w:trPr>
          <w:trHeight w:val="2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города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11843</w:t>
            </w:r>
          </w:p>
        </w:tc>
      </w:tr>
      <w:tr>
        <w:trPr>
          <w:trHeight w:val="2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городских библиотек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9374</w:t>
            </w:r>
          </w:p>
        </w:tc>
      </w:tr>
      <w:tr>
        <w:trPr>
          <w:trHeight w:val="5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</w:t>
            </w:r>
          </w:p>
        </w:tc>
      </w:tr>
      <w:tr>
        <w:trPr>
          <w:trHeight w:val="2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города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</w:t>
            </w:r>
          </w:p>
        </w:tc>
      </w:tr>
      <w:tr>
        <w:trPr>
          <w:trHeight w:val="6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</w:t>
            </w:r>
          </w:p>
        </w:tc>
      </w:tr>
      <w:tr>
        <w:trPr>
          <w:trHeight w:val="6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12116</w:t>
            </w:r>
          </w:p>
        </w:tc>
      </w:tr>
      <w:tr>
        <w:trPr>
          <w:trHeight w:val="2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города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</w:t>
            </w:r>
          </w:p>
        </w:tc>
      </w:tr>
      <w:tr>
        <w:trPr>
          <w:trHeight w:val="5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</w:t>
            </w:r>
          </w:p>
        </w:tc>
      </w:tr>
      <w:tr>
        <w:trPr>
          <w:trHeight w:val="2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города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7442</w:t>
            </w:r>
          </w:p>
        </w:tc>
      </w:tr>
      <w:tr>
        <w:trPr>
          <w:trHeight w:val="11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7113</w:t>
            </w:r>
          </w:p>
        </w:tc>
      </w:tr>
      <w:tr>
        <w:trPr>
          <w:trHeight w:val="42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</w:tr>
      <w:tr>
        <w:trPr>
          <w:trHeight w:val="12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25779</w:t>
            </w:r>
          </w:p>
        </w:tc>
      </w:tr>
      <w:tr>
        <w:trPr>
          <w:trHeight w:val="2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8456</w:t>
            </w:r>
          </w:p>
        </w:tc>
      </w:tr>
      <w:tr>
        <w:trPr>
          <w:trHeight w:val="2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города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</w:t>
            </w:r>
          </w:p>
        </w:tc>
      </w:tr>
      <w:tr>
        <w:trPr>
          <w:trHeight w:val="5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города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</w:t>
            </w:r>
          </w:p>
        </w:tc>
      </w:tr>
      <w:tr>
        <w:trPr>
          <w:trHeight w:val="5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8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изымаемых и уничтожаемых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продуктов и сырья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происхождения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5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2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13829</w:t>
            </w:r>
          </w:p>
        </w:tc>
      </w:tr>
      <w:tr>
        <w:trPr>
          <w:trHeight w:val="3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города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13829</w:t>
            </w:r>
          </w:p>
        </w:tc>
      </w:tr>
      <w:tr>
        <w:trPr>
          <w:trHeight w:val="9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 города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6665</w:t>
            </w:r>
          </w:p>
        </w:tc>
      </w:tr>
      <w:tr>
        <w:trPr>
          <w:trHeight w:val="94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установлении границ городов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районов в городе, поселков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аулов (сел), аульных (сельских) округов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7164</w:t>
            </w:r>
          </w:p>
        </w:tc>
      </w:tr>
      <w:tr>
        <w:trPr>
          <w:trHeight w:val="100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3494</w:t>
            </w:r>
          </w:p>
        </w:tc>
      </w:tr>
      <w:tr>
        <w:trPr>
          <w:trHeight w:val="39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города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3494</w:t>
            </w:r>
          </w:p>
        </w:tc>
      </w:tr>
      <w:tr>
        <w:trPr>
          <w:trHeight w:val="48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3494</w:t>
            </w:r>
          </w:p>
        </w:tc>
      </w:tr>
      <w:tr>
        <w:trPr>
          <w:trHeight w:val="5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9636</w:t>
            </w:r>
          </w:p>
        </w:tc>
      </w:tr>
      <w:tr>
        <w:trPr>
          <w:trHeight w:val="5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9636</w:t>
            </w:r>
          </w:p>
        </w:tc>
      </w:tr>
      <w:tr>
        <w:trPr>
          <w:trHeight w:val="2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города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4364</w:t>
            </w:r>
          </w:p>
        </w:tc>
      </w:tr>
      <w:tr>
        <w:trPr>
          <w:trHeight w:val="5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4364</w:t>
            </w:r>
          </w:p>
        </w:tc>
      </w:tr>
      <w:tr>
        <w:trPr>
          <w:trHeight w:val="2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5272</w:t>
            </w:r>
          </w:p>
        </w:tc>
      </w:tr>
      <w:tr>
        <w:trPr>
          <w:trHeight w:val="8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5272</w:t>
            </w:r>
          </w:p>
        </w:tc>
      </w:tr>
      <w:tr>
        <w:trPr>
          <w:trHeight w:val="2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62970</w:t>
            </w:r>
          </w:p>
        </w:tc>
      </w:tr>
      <w:tr>
        <w:trPr>
          <w:trHeight w:val="2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62970</w:t>
            </w:r>
          </w:p>
        </w:tc>
      </w:tr>
      <w:tr>
        <w:trPr>
          <w:trHeight w:val="8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города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62970</w:t>
            </w:r>
          </w:p>
        </w:tc>
      </w:tr>
      <w:tr>
        <w:trPr>
          <w:trHeight w:val="49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62970</w:t>
            </w:r>
          </w:p>
        </w:tc>
      </w:tr>
      <w:tr>
        <w:trPr>
          <w:trHeight w:val="2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31026</w:t>
            </w:r>
          </w:p>
        </w:tc>
      </w:tr>
      <w:tr>
        <w:trPr>
          <w:trHeight w:val="5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5289</w:t>
            </w:r>
          </w:p>
        </w:tc>
      </w:tr>
      <w:tr>
        <w:trPr>
          <w:trHeight w:val="2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города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5289</w:t>
            </w:r>
          </w:p>
        </w:tc>
      </w:tr>
      <w:tr>
        <w:trPr>
          <w:trHeight w:val="8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5289</w:t>
            </w:r>
          </w:p>
        </w:tc>
      </w:tr>
      <w:tr>
        <w:trPr>
          <w:trHeight w:val="2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25737</w:t>
            </w:r>
          </w:p>
        </w:tc>
      </w:tr>
      <w:tr>
        <w:trPr>
          <w:trHeight w:val="2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города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</w:t>
            </w:r>
          </w:p>
        </w:tc>
      </w:tr>
      <w:tr>
        <w:trPr>
          <w:trHeight w:val="2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</w:t>
            </w:r>
          </w:p>
        </w:tc>
      </w:tr>
      <w:tr>
        <w:trPr>
          <w:trHeight w:val="8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города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6989</w:t>
            </w:r>
          </w:p>
        </w:tc>
      </w:tr>
      <w:tr>
        <w:trPr>
          <w:trHeight w:val="11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6989</w:t>
            </w:r>
          </w:p>
        </w:tc>
      </w:tr>
      <w:tr>
        <w:trPr>
          <w:trHeight w:val="6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города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16278</w:t>
            </w:r>
          </w:p>
        </w:tc>
      </w:tr>
      <w:tr>
        <w:trPr>
          <w:trHeight w:val="5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16278</w:t>
            </w:r>
          </w:p>
        </w:tc>
      </w:tr>
    </w:tbl>
    <w:bookmarkStart w:name="z3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Текелийского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15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39-303 "О бюджете города Текели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2012-2014 годы"</w:t>
      </w:r>
    </w:p>
    <w:bookmarkEnd w:id="7"/>
    <w:bookmarkStart w:name="z3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текущих бюджетных программ города Текели на 2012 год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исключен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Текели Алматинской области от 17.02.2012 N 3-9 (вводится в действие с 01.01.2012).</w:t>
      </w:r>
    </w:p>
    <w:bookmarkStart w:name="z3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Текелийского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15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39-303 "О бюджете города Текели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2012-2014 годы"</w:t>
      </w:r>
    </w:p>
    <w:bookmarkEnd w:id="9"/>
    <w:bookmarkStart w:name="z3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программ, не подлежащих секвестрированию в</w:t>
      </w:r>
      <w:r>
        <w:br/>
      </w:r>
      <w:r>
        <w:rPr>
          <w:rFonts w:ascii="Times New Roman"/>
          <w:b/>
          <w:i w:val="false"/>
          <w:color w:val="000000"/>
        </w:rPr>
        <w:t>
процессе исполнения бюджета города Текели на 2012 год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Текели Алматинской области от 05.09.2012 N 9-56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"/>
        <w:gridCol w:w="600"/>
        <w:gridCol w:w="783"/>
        <w:gridCol w:w="764"/>
        <w:gridCol w:w="10406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города</w:t>
            </w:r>
          </w:p>
        </w:tc>
      </w:tr>
      <w:tr>
        <w:trPr>
          <w:trHeight w:val="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3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Текелийского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15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39-303 "О бюджете города Текели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2012-2014 годы"</w:t>
      </w:r>
    </w:p>
    <w:bookmarkEnd w:id="11"/>
    <w:bookmarkStart w:name="z3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развития города Текели на 2012 год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6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Текели Алматинской области от 05.09.2012 N 9-56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9"/>
        <w:gridCol w:w="562"/>
        <w:gridCol w:w="648"/>
        <w:gridCol w:w="687"/>
        <w:gridCol w:w="10714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</w:tr>
      <w:tr>
        <w:trPr>
          <w:trHeight w:val="30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</w:tr>
      <w:tr>
        <w:trPr>
          <w:trHeight w:val="30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30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города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30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города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 государственного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инженерно-коммуникационной инфраструктуры</w:t>
            </w:r>
          </w:p>
        </w:tc>
      </w:tr>
      <w:tr>
        <w:trPr>
          <w:trHeight w:val="30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 города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30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 города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 ремонта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 объектов кондоминиум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