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a30d" w14:textId="5e1a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11 апреля 2011 года N 117. Зарегистрировано Управлением юстиции Аксуского района Департамента юстиции Алматинской области 25 апреля 2011 года N 2-4-132. Утратило силу - Постановлением акимата Аксуского района Алматинской области от 12 марта 2012 года N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Аксуского района Алматинской области от 12.03.2012 </w:t>
      </w:r>
      <w:r>
        <w:rPr>
          <w:rFonts w:ascii="Times New Roman"/>
          <w:b w:val="false"/>
          <w:i w:val="false"/>
          <w:color w:val="ff0000"/>
          <w:sz w:val="28"/>
        </w:rPr>
        <w:t>N 146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N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N 250 "О реализации Указа Президента Республики Казахстан от 3 марта 2011 года N 1163"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поселковых, сельских округов организовать и обеспечить очередной призыв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 же граждан, отчисленных из учебных заведений, не достигших двадцати семи лет, и не выслуживших установленные сроки воинской службы по призыву, через призывной участок Государственного учреждения "Отдел по делам обороны Аксуского района Алматинской области" расположенного по адресу поселок Жансугурова, улица Буланова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граждан на воинскую службу создать районную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предложения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поселковых, сельских округов в период призыва в ряды Вооруженных сил в апреле-июне и октябре-декабре 2011 года организовать оповещение и доставку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"Аксуский районный отдел внутренних дел" Сансызбаеву Ерлану Канатаевичу, обеспечить охрану общественного порядка при отправке призывников на срочную воинскую службу с отдела по делам обороны Аксуского района, осуществить розыск и задержание граждан умышленно уклоняющихся от призыва в пределах своего полномочия и своевременно представлять сведения на призывников находящихся под следствием, либо в отношении которых ведется дознание и предварительное следствие.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 Аксуского района от 26 мая 2010 года N 180 "Об очередном призыве граждан Республики Казахстан 1983-1992 годов рождения на срочную воинскую службу в апреле–июне и октябре–декабре 2010 года" (зарегистрировано в Управлении юстиции Аксуского района в государственном реестре нормативных правовых актов 16 июня 2010 года за N 2-4-114, опубликованное в газете "Ақсу өңірі" за N 35 от 19 июня 2010 года) считать как утративший силу в связи с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Корганбаева Сабита Бейсебековича.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Дюсембаев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              Жумагельдин Ашимгали Кусайнович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Аксуский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внутренних дел                       Сансызбаев Ерлан Канатаевич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Аксуского района                   Жетибаев Алмат Бекетаевич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апреля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 от 11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"Об очередном призыве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срочную воинскую службу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апреле-июне и октябре-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декабре 2011 года"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районной призывной комиссии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Жетибаев Алмат Бекетаевич Начальник Отдела по делам обороны Аксуского района, председатель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Корганбаев Сабит Бейсебекович - Представитель акимата Аксуского района, заместитель Акима района, заместитель председателя призывной комиссии.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комиссии: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Рамазанов Мурат Сейфулмаликович - Заместитель начальника районного отдела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Мырзашев Имангали Болегенович - Заместитель начальника центральной районной больницы, председатель медицинской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Касымбекова Бакыт - Старшая медсестра центральной районной больницы, секретарь комиссии.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Утвержденное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Аксуского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11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очередном призыве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на срочную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воинскую службу в апреле-июне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октябре-декабре 2011 года"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призыва граждан на воинскую службу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3145"/>
        <w:gridCol w:w="1333"/>
        <w:gridCol w:w="541"/>
        <w:gridCol w:w="560"/>
        <w:gridCol w:w="597"/>
        <w:gridCol w:w="485"/>
        <w:gridCol w:w="560"/>
        <w:gridCol w:w="504"/>
        <w:gridCol w:w="467"/>
        <w:gridCol w:w="541"/>
        <w:gridCol w:w="541"/>
        <w:gridCol w:w="541"/>
        <w:gridCol w:w="560"/>
        <w:gridCol w:w="597"/>
        <w:gridCol w:w="523"/>
        <w:gridCol w:w="504"/>
        <w:gridCol w:w="541"/>
      </w:tblGrid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(поселковых)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проведения призывной комиссии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Есеболатовский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Жаналыкский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Карачиликский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Карагозский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Капалский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Көшкенталский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Б.Сырттанова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Кызылагашский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Ойтоганский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Кураксуский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Молалинский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Матайский п/о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Суыксайский 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