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4669" w14:textId="8f74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24 декабря 2010 года N 40-253 "О районном бюджете Аксуского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11 ноября 2011 года N 52-309. Зарегистрировано Управлением юстиции Аксуского района Департамента юстиции Алматинской области 17 ноября 2011 года N 2-4-138. Утратило силу решением маслихата Аксуского района Алматинской области от 17 февраля 2012 года № 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17.02.2012 № 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"Аксуского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30 декабря 2010 года за N 2-4-124, опубликовано в районной газете "Ақсу өңірі" от 8 января 2011 года N 2-3 (9542), Аксуского районного маслихата от 22 февраля 2011 года N 43-266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28 февраля 2011 года за N 2-4-128, опубликовано в районной газете "Ақсу өңірі" от 5 марта 2011 года N 10 (9549), Аксуского районного маслихата от 18 марта 2011 года N 44-269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31 марта 2011 года за N 2-4-130, опубликовано в районной газете "Ақсу өңірі" от 9 апреля 2011 года N 15 (9553), Аксуского районного маслихата от 12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45-274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22 апреля 2011 года за N 2-4-131, опубликовано в районной газете "Ақсу өңірі" от 14 мая 2011 года N 21-22 (9554), Аксуского районного маслихата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47-286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27 июля 2011 года за N 2-4-133, опубликовано в районной газете "Ақсу өңірі" от 12 августа 2011 года N 34 (9565), Аксуского районного маслихата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50-301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25 октября 2011 года за N 2-4-137, опубликовано в районной газете "Ақсу өңірі" от 5 ноября 2011 года N 46 (9577)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"Доходы" цифру "3622331" заменить на цифру "3625273":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"3540558" заменить на цифру "3543499".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"3687395" заменить на цифру "3690336".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"13557" заменить на цифру "13556":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"232" заменить на цифру "233".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("профицит") бюджета" цифру "-65064" заменить на цифру "-65063".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(использование профицита) цифру "65064" заменить на цифру "65063".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N 40-253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N 40-253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58"/>
        <w:gridCol w:w="652"/>
        <w:gridCol w:w="9153"/>
        <w:gridCol w:w="19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3625273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12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нефтяного сектора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3543499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3543499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3543499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56"/>
        <w:gridCol w:w="702"/>
        <w:gridCol w:w="664"/>
        <w:gridCol w:w="8443"/>
        <w:gridCol w:w="201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3690336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245950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65183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9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2356381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257 206 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257206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257206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1859428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1856563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1815037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427910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56858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54014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63307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163868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38213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1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89"/>
        <w:gridCol w:w="796"/>
        <w:gridCol w:w="677"/>
        <w:gridCol w:w="8123"/>
        <w:gridCol w:w="200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28"/>
        <w:gridCol w:w="735"/>
        <w:gridCol w:w="729"/>
        <w:gridCol w:w="8362"/>
        <w:gridCol w:w="1979"/>
      </w:tblGrid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80"/>
        <w:gridCol w:w="700"/>
        <w:gridCol w:w="738"/>
        <w:gridCol w:w="8382"/>
        <w:gridCol w:w="201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84"/>
        <w:gridCol w:w="753"/>
        <w:gridCol w:w="708"/>
        <w:gridCol w:w="8131"/>
        <w:gridCol w:w="2026"/>
      </w:tblGrid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65063</w:t>
            </w:r>
          </w:p>
        </w:tc>
      </w:tr>
      <w:tr>
        <w:trPr>
          <w:trHeight w:val="3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Поступления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760"/>
        <w:gridCol w:w="836"/>
        <w:gridCol w:w="8026"/>
        <w:gridCol w:w="19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