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a32c" w14:textId="399a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05 декабря 2011 года N 906. Зарегистрировано Управлением юстиции Аксуского района Департамента юстиции Алматинской области 14 декабря 2011 года N 2-4-140.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в целях обеспечения равноправия кандидатов, совместно с Аксуской районной избирательной комиссией,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поселковых и сельских округов с Аксуской районной избирательной комиссией оснастить определенные места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Аксуского района от 16 июля 2007 года N 220 "Об определении места для размещения агитационных печатных материалов и освещения для кандидатов в депутаты маслихата Аксуского района" (зарегистрировано в Управлении юстиции Аксуского района 23 июля 2007 года N 2-4-53 в государственном Реестре нормативных правовых актов, опубликованного в районной газете "Ақсу өңірі" N 31(9362) от 28 июля 2007 года) считать как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Исанова Орал Сердалиевна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Аксуского района от 05 декабря 2011 года N 906 "Об определении мест для размещения агитационных печатных материалов"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1416"/>
        <w:gridCol w:w="1076"/>
        <w:gridCol w:w="7967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материалов, Название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Мамания, улица Айсеркенова N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начальной школой Шолакозек.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Акын Сара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Абая, Центральная улица.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фельдшерским пунктом.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начальной школой Оним.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в Комсомольской улице.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Домом культуры, улица Мамбетова дом N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начальной школой Кызылжар, Центральная улица.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фельдшерским пунктом. улица Жасулан N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Есеболатов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зданией аппарата Акима округа. Пересечение улиц Алыбаева Курценко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основной школой Кызылкайын, улица Бухар Жырау.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бывшем предприятием ремонта дорог, улица Гарышкер.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на пересечении улиц Диханбай и Кырыкжылдык.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Кенжыра, улица Әкімшілік дом N 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Карасу.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Тараса.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Қаракөз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Кызылорак, улица Абая.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Кенгарын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Кенгарын.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Қарашиликский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основной школой Карашилик, улица Кастекбаева дом N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Сагабүйен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имени Толегена Токтарова, улица Абылайхана N24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Планшет перед зданием аппарата Акима округа, улица Алыбаева дом N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бывшим зданием районной прокуратуры. Пересечение улиц Аль-Фараби и Алыбаева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бывшим кафе "Тамшыбулак", улица Алыбаева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зданием аппарата Акима округа, Центральная улица.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Кошкенталский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Кошкентал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зданием дома культуры, улица Амангелды.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Колтабан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основной школой Колтабан.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Б.Сырттановский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Б.Сырттанов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домом "Жастар", улица Шокана Валиханова N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имени Шокана Валиханова.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новым домом культуры, улица Жастар.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по Центральной улицей.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по адресу улица Кисабекова N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Матайской больницей, улица Кисабекова N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имени Мухтара Ауезова, улица Сексенбай батыра N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домом культуры, улица Курмангазы N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Алажиде, улица Мектеп N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средней школой имени Иляса Жансугурова, улица Адильбекова N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Суыксай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старой конторой, улица Омарова N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основной школой имени Маншук Маметова.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фельдшерским пунктом.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Баласаз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начальной школой Баласаз.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Жансугуров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Планшет на пересечении улиц Муратбаева и Желтоксан.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Планшет на пересечении улиц Жидебаева и Ораза Жумашева и Кабанбай и Жансугурова.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по улице Куата Терибаева.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перед домом культуры имени Куата Терибаева.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