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69ed0" w14:textId="7369e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 кандидатов на внеочередных выборах в Президенты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Алакольского района Алматинской области от 04 марта 2011 года N 3-50. Зарегистрировано Управлением юстиции Алакольского района Департамента юстиции Алматинской области 29 марта 2011 года N 2-5-144. Утратило силу постановлением акимата Алакольского района Алматинской области от 28 октября 2013 года N 10-352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Алакольского района Алматинской области от 28.10.2013 года N 10-352.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 акимат Алакольского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кандидатов на внеочередных выборах в Президенты Республики Казахстан в населенных пунктах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территориальных округов оснастить места стендами и щитами.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Менлибаевой Салтанат Даулетхановне.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Карасаев Б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"Об определении мест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размещения агитационных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печатных материалов кандидатов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внеочередных выборах в Президенты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Казахстан" от 04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за N 3-50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мест, определенных для размещения агитационных</w:t>
      </w:r>
      <w:r>
        <w:br/>
      </w:r>
      <w:r>
        <w:rPr>
          <w:rFonts w:ascii="Times New Roman"/>
          <w:b/>
          <w:i w:val="false"/>
          <w:color w:val="000000"/>
        </w:rPr>
        <w:t>
печатных материалов кандидатов на внеочередных выборах в</w:t>
      </w:r>
      <w:r>
        <w:br/>
      </w:r>
      <w:r>
        <w:rPr>
          <w:rFonts w:ascii="Times New Roman"/>
          <w:b/>
          <w:i w:val="false"/>
          <w:color w:val="000000"/>
        </w:rPr>
        <w:t>
Президенты Республики Казахстан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Ушаралскому городскому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1.1 по улице Конаева - район рынка "Алаколь";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1.2 угол улиц Дулепова и Богенбая - район больницы;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1.3 угол улиц Конаева и К.Садыка - район Товарищества с ограниченной ответственностью "Рынок" и расположения филиалов банков;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1.4 пересечение улиц Аблайхана и Богенбая - район стоянки такси;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1.5 пересечение улиц Конаева и Кабанбая - район магазина "Запчасти".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 Бескольскому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 по улице Достык, станция Бесколь - площадь перед железнодорожным вокзалом;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2.2 по улице Б.Момышулы, 88, село Булакты - площадь перед зданием аппарата акима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2.3 по улице А.Бейсеуова, 3, поселок Сахзавод - район перекрестка у территории Сахарного завода ТОО "Алаколь Шекер";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2.4 по улице Амангельды, 28, поселок Заготзерно - у здания ТОО "Нусипов и 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 Кабанбайскому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3.1 аул Жамбыл, по улице Б.Момышулы, 28 - здание фельдшерского акушерского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3.2 по улице Ауезова, 3 - здание автовокзала;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3.3 по улице Абылайхана, 237 - зданием аппарата акима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3.4 по улице Аблайхана, 247 - АЗС.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 Достыкскому поселковому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4.1 по улице Ш.Калдаякова, 3 - площадь перед железнодорожным вокзалом;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4.2 по улице Абая, 53 - район участковой больницы;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4.3 по улице Рыскулова, 12 - район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4.4 по улице Ш.Калдаякова, 2 - район филиала КТЖ "Станция Достык".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 Актубекскому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5.1 пересечение улиц - Байтукбаева и Алекеева;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5.2 центральные улицы - Тастанбек и Алекеева;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5.3 пересечение улиц - Жамбыла и Алекеева;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5.4 по улице Алекеева - здание врачебной амбулатории.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 Инталинскому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6.1 по улице Женис, 7 - здание дома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 Жанаминскому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7.1 по улице Акбаева, 7 село Жанама - здание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7.2 по улице Арыкбаева, 25 село Карабулак - здание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7.3 по улице Арыкбаева, 12 село Карабулак - здание сельской почты.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 Енбекшинскому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8.1 по улице Ауезова, 29 - территория площади перед зданием аппарата акима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 Жагатальскому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9.1 по улице Сембая, - здание бывшего детского сада;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 Архарлинскому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10.1 пересечение улиц - Рахимова и Махамбет;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10.2 по улице Рахимова, 7 - здание сельского 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10.3 по улице Уалиханова, 1 - здание средней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 Кайнарскому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11.1 по улице Кабанбая, 4 - здание сельского 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11.2 по улице Кабанбая, 6 - территория площади перед зданием аппарата акима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 Жайпакскому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12.1 по улице Тайботанова, 3 - здание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12.2 по улице Кабанбая, 29 - здание бывшего сельского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 Кызылащинскому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13.1 по улице С.Оразбекова, 18 - здание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13.2 по улице С.Оразбекова, 19 - здание бывшего детского сада.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 Ыргайтинскому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14.1 по улице Сейфулина, 1, село Акши - здание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14.2 по улице Бектурова, 1, село Коктума - здание средней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 Камыскалинскому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15.1 по улице Б.Момышулы, 1, аул Камыскала - здание магазина "Галия";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15.2 по улице Б.Момышулы, 22, аул Камыскала - центральная заправка;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15.3 по улице Килыбаев, 20, аул Камыскала - здание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15.4 по улице Балыкшы, 1, аул Алаколь - частный дом М.Алашбаева.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 Теректинскому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16.1 по улице К.Баянбаева, 55 - здание сельской почты.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По Сапакскому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17.1 по улице Бауырластар, 54, аул Сапак - здание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17.2 по улице Абая, 37, аул Сапак - здание магазина "Азамат";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17.3 по улице Абая, 42, аул Сапак - здание магазина "Медет";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17.4 Аул Бибакан - здание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17.5 Аул Бибакан - здание сельской почты.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 Токжайлаускому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18.1 по улице Богенбай батыра, 122 - здание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18.2 по улице Тойжанова, 120 - здание СПК "Токжайлау";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18.3 улица Богенбай батыра.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 Ушбулакскому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19.1 аул Айпара - здание начальной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19.2 по улице Жансейтова, аул Ушбулак - здание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19.3 аул Кенес - здание начальной средней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 Акжарскому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20.1 по улице Бейбитшилик, 79, аул Коныр - здание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20.2 по улице Бейбитшилик, 81, аул Коныр - здание сельской почты;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20.3 по улице Оразова, 86, аул Акжар - здание КТ "Жазылбеков и 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20.4 по улице Оразова, 221, аул Акжар - здание магазина КТ "Жазылбеков и 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 Екпендинскому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21.1 по улице Казахстанская, 55, аул Екпенды - здание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21.2 по улице Казахстанская, 61, аул Екпенды - здание магазина "Дарын";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21.3 по улице Казахстанская, 63, аул Екпенды - здание магазина;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21.4 аул Карлыгаш - здание магазина "Береке";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21.5 аул Карлыгаш - здание сельского 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21.6 аул Карлыгаш - здание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21.7 аул Ушкайын - здание сельской почты;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21.8 аул Ушкайын - здание средней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По Жыландинскому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22.1 аул Тонкерис - здание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22.2 аул Жыланды - здание ТОО "Муратхан";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22.3 пересечение улиц Казангапова и Агынтаева - билборд;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22.4 аул Жыланды - здание сельской почты;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22.5 аул Жыланды - здание врачебной амбулатории;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22.6 аул Майкан - здание конторы;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22.7 аул Майкан - здание сельского фельдшерского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22.8 аул Шынжылы - здание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22.9 аул Шынжылы - здание сельского 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22.10 аул Шынжылы - здание сельской почты;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22.11 аул Шынжылы - здание сельского фельдшерского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22.12 аул Кокжар - здание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22.13 аул Кокжар - район рынка "Райгуль";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22.14 аул Кокжар - здание сельской почты;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22.15 аул Кокжар - здание сельского фельдшерского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По Кольбайскому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23.1 по улице Курманова, 37, аул Кольбай - здание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23.2 по улице Жетису, 29, аул Кольбай - здание магазина "Алмас";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23.3 трасса Ускаман – Алматы аул Кольбай - здание кафе "Жанар";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23.4 по улице Алемды, 3, - здание начальной средней школы аул Алемды;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23.5 по улице Алтынсарина, 29, аул Кызылкайын - здание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23.6 по улице Алтынсарина, 40, аул Кызылкайын - здание магазина "Мерей".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По Лепсинскому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24.1 по улице Уалиханова, 3, аул Лепсинск - здание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24.2 по улице Уалиханова, 5, аул Лепсинск - здание магазина;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24.3 по улице Жамбыла, 15, аул Байзерек - здание врачебной амбулатории.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