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b9e1" w14:textId="8e1b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Алакольского районного маслихата от 23 декабря 2010 г N 33-1 "О районном бюджете Алакольского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13 апреля 2011 года N 40-1. Зарегистрировано Управлением юстиции Алакольского района Департамента юстиции Алматинской области 25 апреля 2011 года N 2-5-147. Утратило силу - Решением маслихата Алакольского района Алматинской области от 09 июня 2012 года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Алакольского района Алматинской области от 09.06.2012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Алакольского района от 23 декабря 2010 года "О районном бюджете Алакольского района на 2011-2013 годы" N 33-1 (зарегистрированное в Реестре государственной регистрации нормативных правовых актов 31 декабря 2010 года N 2-5-136, опубликованное в газете "Алакол" от 29 января 2011 года N 4(7430); внести в решение маслихата Алакольского района от 18 февраля 2011 года N 36-1 "О внесении изменений и дополнений решение Алакольского районного маслихата N 33-1 "О районном бюджете Алакольского района на 2011-2013 годы" (зарегистрированное в Реестре государственной регистрации нормативных правовых актов 23 февраля 2011 года N 2-5-143, опубликованное в газете "Алакол" от 12 марта 2011 года N 12(7438);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18 марта 2011 года N 38-1 "О внесении изменений и дополнений решение Алакольского районного маслихата N 33-1 "О районном бюджете Алакольского района на 2011-2013 годы" (зарегистрированное в Реестре государственной регистрации нормативных правовых актов 04 апреля 2011 года N 2-5-145, опубликованное в газете "Алакол" от 16 апреля 2011 года N 16-17(7442-43),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"4656839" заменить цифрами "4939147";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цифры "866793" заменить цифрами "918393";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цифры "2545" заменить цифрами "4445";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цифры "5500" заменить цифрами "6500";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цифры "3782001" заменить цифрами "4009809";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областного бюджета цифры "3782001" заменить цифрами "4009809";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"526017" заменить цифрами "684405",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объектов образования" дополнить на 95388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объектов культуры" дополнить на 63000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"679975" заменить цифрами "749395",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цифры "385713" заменить цифрами "388213";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цифры "80841" заменить цифрами "147761".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"4678527" заменить на цифры "4948999".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цифры "39520" заменить цифрами "51356".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цифры "385713" заменить цифрами "388213".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цифры "80841" заменить цифрами "147761".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11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13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40 сессии                                  С.М. Байбазаров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40-1 от 13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33-1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93"/>
        <w:gridCol w:w="9333"/>
        <w:gridCol w:w="18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4939147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918393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891084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4009809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4009809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813"/>
        <w:gridCol w:w="8333"/>
        <w:gridCol w:w="18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4948999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195268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3445271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370564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352446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2619434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2617747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2594549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454815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66602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</w:t>
            </w:r>
          </w:p>
        </w:tc>
      </w:tr>
      <w:tr>
        <w:trPr>
          <w:trHeight w:val="21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443842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20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-88716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40-1 от 13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33-1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11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Строительство и реконструкция объектов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633"/>
        <w:gridCol w:w="2173"/>
        <w:gridCol w:w="3393"/>
        <w:gridCol w:w="3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40-1 от 13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33-1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13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коммунального хозяйства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653"/>
        <w:gridCol w:w="2113"/>
        <w:gridCol w:w="3453"/>
        <w:gridCol w:w="3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