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e158" w14:textId="c93e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Алакольского районного маслихата от 23 декабря 2010 года N 33-1 "О районном бюджете Алакольского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18 июля 2011 года N 43-1. Зарегистрировано Управлением юстиции Алакольского района Департамента юстиции Алматинской области 28 июля 2011 года N 2-5-150. Утратило силу - Решением маслихата Алакольского района Алматинской области от 09 июня 2012 года N 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Алакольского района Алматинской области от 09.06.2012 N 5-5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2011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Алакольского района от 23 декабря 2010 года "О районном бюджете Алакольского района на 2011-2013 годы" N 33-1 (зарегистрирован в государственном Реестре нормативных правовых актов 31 декабря 2010 года N 2-5-136, опубликованное в газете "Алакол" от 29 января 2011 года N 4(7430); в решение маслихата Алакольского района от 18 февраля 2011 года N 36-1 "О внесении изменений и дополнений решение Алакольского районного маслихата от 23 декабря 2010 года N 33-1 "О районном бюджете Алакольского района на 2011-2013 годы" (зарегистрирован в государственном Реестре нормативных правовых актов 23 февраля 2011 года N 2-5-143, опубликованное в газете "Алакол" от 12 марта 2011 года N 12(7438);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18 марта 2011 года N 38-1 "О внесении изменений и дополнений решение Алакольского районного маслихата от 23 декабря 2010 года N 33-1 "О районном бюджете Алакольского района на 2011-2013 годы" (зарегистрирован в государственном Реестре нормативных правовых актов 04 апреля 2011 года N 2-5-145, опубликованное в газете "Алакол" от 16 апреля 2011 года N 16-17(7442-43),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Алакольского района от 13  апреля 2011 года N 40-1 "О внесении изменений и дополнений решение Алакольского районного маслихата от 23 декабря 2010 года N 33-1 (зарегистрирован в государственном Реестре нормативных правовых актов  25 апреля 2011 года N 2-5-147, опубликованное в газете "Алакол" от 21 мая 2011 года N 22(7448)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"4939147" заменить цифрами "5062374";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цифры "918393" заменить цифрами "972322";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цифры "4445" заменить цифрами "7816";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цифры "6500" заменить цифрами "9000";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цифры "4009809" заменить цифрами "4073236";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областного бюджета цифры "4009809" заменить цифрами "4073236";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"684405" заменить цифрами "731208",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рамках Программы занятости 2020" 8968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объектов образования" цифры "2594549" заменить цифрами "2650366";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"разработка схем градостроительного развития территории района генеральных планов городов районного значения, поселков и иных сельских населенных пунктов" цифры "28800" заменить цифрами "22415".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"749395" заменить цифрами "766019",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" в рамках Программы занятости 2020" на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"развитие инженерно-коммуникационной инфраструктуры в рамках Программы занятости 2020" на 10524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цифры "4948999" заменить на цифры "5072225".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Чистые бюджетные кредиты цифры "27508" заменить цифрами "48004".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цифры "-88716" заменить цифрами "-109211!.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цифры "88716" заменить цифрами "109211".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цифры "143098" заменить цифрами "145098".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цифры "28800" заменить цифрами "22415".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12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15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С.М. Байбазаров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Б.Т.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июля 2011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43-1 от 18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33-1 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1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391"/>
        <w:gridCol w:w="530"/>
        <w:gridCol w:w="10042"/>
        <w:gridCol w:w="172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5062374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972322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944848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871028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4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84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4073236</w:t>
            </w:r>
          </w:p>
        </w:tc>
      </w:tr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4073236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4073236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28"/>
        <w:gridCol w:w="727"/>
        <w:gridCol w:w="650"/>
        <w:gridCol w:w="8970"/>
        <w:gridCol w:w="177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5072225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321742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195432</w:t>
            </w:r>
          </w:p>
        </w:tc>
      </w:tr>
      <w:tr>
        <w:trPr>
          <w:trHeight w:val="9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</w:p>
        </w:tc>
      </w:tr>
      <w:tr>
        <w:trPr>
          <w:trHeight w:val="12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3501088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371022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1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370564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352446</w:t>
            </w:r>
          </w:p>
        </w:tc>
      </w:tr>
      <w:tr>
        <w:trPr>
          <w:trHeight w:val="10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2675251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2673564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2650366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454815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388213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66602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9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6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41371</w:t>
            </w:r>
          </w:p>
        </w:tc>
      </w:tr>
      <w:tr>
        <w:trPr>
          <w:trHeight w:val="17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39501</w:t>
            </w:r>
          </w:p>
        </w:tc>
      </w:tr>
      <w:tr>
        <w:trPr>
          <w:trHeight w:val="9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457366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105910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91755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292859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145098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195308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14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30961</w:t>
            </w:r>
          </w:p>
        </w:tc>
      </w:tr>
      <w:tr>
        <w:trPr>
          <w:trHeight w:val="21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10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2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48004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6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-109211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49073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61208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43-1 от 18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33-1 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12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система водоснабжения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3563"/>
        <w:gridCol w:w="2148"/>
        <w:gridCol w:w="3339"/>
        <w:gridCol w:w="354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285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145098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136118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43-1 от 18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33-1 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приложение N 15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коммунального хозяйства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063"/>
        <w:gridCol w:w="656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