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f105" w14:textId="e81f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Алакольского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Алакольского района Алматинской области от 21 декабря 2011 года N 48-1. Зарегистрировано Управлением юстиции Алакольского района Департамента юстиции Алматинской области 26 декабря 2011 года N 2-5-163. Утратило силу решением Алакольского районного маслихата Алматинской области от 15 апреля 2014 года № 30-2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Алакольского районного маслихата Алматинской области от 15.04.2014 № 30-2.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 Доходы – 6634576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966095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5458691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– 1520531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– 1551464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– 2386696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6679977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72868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75237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неиспользуемые бюджетных кредитов, выданных из местного бюджета – 2369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– -124233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124233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государственные займы – 75237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46511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Алакольского района Алматинской области от 17.02.2012 </w:t>
      </w:r>
      <w:r>
        <w:rPr>
          <w:rFonts w:ascii="Times New Roman"/>
          <w:b w:val="false"/>
          <w:i w:val="false"/>
          <w:color w:val="000000"/>
          <w:sz w:val="28"/>
        </w:rPr>
        <w:t>N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13.04.2012 </w:t>
      </w:r>
      <w:r>
        <w:rPr>
          <w:rFonts w:ascii="Times New Roman"/>
          <w:b w:val="false"/>
          <w:i w:val="false"/>
          <w:color w:val="000000"/>
          <w:sz w:val="28"/>
        </w:rPr>
        <w:t>N 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09.06.2012 </w:t>
      </w:r>
      <w:r>
        <w:rPr>
          <w:rFonts w:ascii="Times New Roman"/>
          <w:b w:val="false"/>
          <w:i w:val="false"/>
          <w:color w:val="000000"/>
          <w:sz w:val="28"/>
        </w:rPr>
        <w:t>N 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06.09.2012 </w:t>
      </w:r>
      <w:r>
        <w:rPr>
          <w:rFonts w:ascii="Times New Roman"/>
          <w:b w:val="false"/>
          <w:i w:val="false"/>
          <w:color w:val="000000"/>
          <w:sz w:val="28"/>
        </w:rPr>
        <w:t>N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05.11.2012 </w:t>
      </w:r>
      <w:r>
        <w:rPr>
          <w:rFonts w:ascii="Times New Roman"/>
          <w:b w:val="false"/>
          <w:i w:val="false"/>
          <w:color w:val="000000"/>
          <w:sz w:val="28"/>
        </w:rPr>
        <w:t>N 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05.12.2012 </w:t>
      </w:r>
      <w:r>
        <w:rPr>
          <w:rFonts w:ascii="Times New Roman"/>
          <w:b w:val="false"/>
          <w:i w:val="false"/>
          <w:color w:val="000000"/>
          <w:sz w:val="28"/>
        </w:rPr>
        <w:t>N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Утвердить чрезвычайный резерв местного исполнительного органа района на 2012 год в сумме 8824 тысяч тенге для ликвидации чрезвычайных ситуаций природного и техногенного характера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Утвердить перечень районных бюджетных программ развития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 Утвердить перечень районных бюджетных программ не подлежащих секвестированию в процессе исполнения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5. Настоящее решение вступает в силу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48 сессии                        Валиев М.Р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Сейрбаев Б.Т.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                        Бекболатов Сатай Нурмукашевич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2011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Алакольского района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Алакольского района Алматинской области от 05.12.2012 N 10-1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608"/>
        <w:gridCol w:w="627"/>
        <w:gridCol w:w="9634"/>
        <w:gridCol w:w="172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6634576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1114515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1077519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991773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32921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6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  <w:tr>
        <w:trPr>
          <w:trHeight w:val="13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0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5458691</w:t>
            </w:r>
          </w:p>
        </w:tc>
      </w:tr>
      <w:tr>
        <w:trPr>
          <w:trHeight w:val="6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5458691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5458691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86"/>
        <w:gridCol w:w="650"/>
        <w:gridCol w:w="709"/>
        <w:gridCol w:w="8964"/>
        <w:gridCol w:w="172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6679977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409584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381202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83757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  <w:tr>
        <w:trPr>
          <w:trHeight w:val="10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278357</w:t>
            </w:r>
          </w:p>
        </w:tc>
      </w:tr>
      <w:tr>
        <w:trPr>
          <w:trHeight w:val="10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239766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</w:t>
            </w:r>
          </w:p>
        </w:tc>
      </w:tr>
      <w:tr>
        <w:trPr>
          <w:trHeight w:val="10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87559</w:t>
            </w:r>
          </w:p>
        </w:tc>
      </w:tr>
      <w:tr>
        <w:trPr>
          <w:trHeight w:val="10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3900038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253242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253242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252580</w:t>
            </w:r>
          </w:p>
        </w:tc>
      </w:tr>
      <w:tr>
        <w:trPr>
          <w:trHeight w:val="14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2741403</w:t>
            </w:r>
          </w:p>
        </w:tc>
      </w:tr>
      <w:tr>
        <w:trPr>
          <w:trHeight w:val="10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2737610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2683612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 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905393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520985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</w:t>
            </w:r>
          </w:p>
        </w:tc>
      </w:tr>
      <w:tr>
        <w:trPr>
          <w:trHeight w:val="10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10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33487</w:t>
            </w:r>
          </w:p>
        </w:tc>
      </w:tr>
      <w:tr>
        <w:trPr>
          <w:trHeight w:val="10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4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</w:t>
            </w:r>
          </w:p>
        </w:tc>
      </w:tr>
      <w:tr>
        <w:trPr>
          <w:trHeight w:val="11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425168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201029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184359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184296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17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20624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38511</w:t>
            </w:r>
          </w:p>
        </w:tc>
      </w:tr>
      <w:tr>
        <w:trPr>
          <w:trHeight w:val="21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1546127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388956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жильем по категориям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340734</w:t>
            </w:r>
          </w:p>
        </w:tc>
      </w:tr>
      <w:tr>
        <w:trPr>
          <w:trHeight w:val="10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216633</w:t>
            </w:r>
          </w:p>
        </w:tc>
      </w:tr>
      <w:tr>
        <w:trPr>
          <w:trHeight w:val="10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1006965</w:t>
            </w:r>
          </w:p>
        </w:tc>
      </w:tr>
      <w:tr>
        <w:trPr>
          <w:trHeight w:val="10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983307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602745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373562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23658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150206</w:t>
            </w:r>
          </w:p>
        </w:tc>
      </w:tr>
      <w:tr>
        <w:trPr>
          <w:trHeight w:val="10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150206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104547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36546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127872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10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35259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34121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</w:tr>
      <w:tr>
        <w:trPr>
          <w:trHeight w:val="10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 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14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</w:p>
        </w:tc>
      </w:tr>
      <w:tr>
        <w:trPr>
          <w:trHeight w:val="10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201247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0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85572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85572</w:t>
            </w:r>
          </w:p>
        </w:tc>
      </w:tr>
      <w:tr>
        <w:trPr>
          <w:trHeight w:val="10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77294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</w:p>
        </w:tc>
      </w:tr>
      <w:tr>
        <w:trPr>
          <w:trHeight w:val="11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10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района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42007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защиты конкуренции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10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10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1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0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</w:p>
        </w:tc>
      </w:tr>
      <w:tr>
        <w:trPr>
          <w:trHeight w:val="14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Чистые бюджетные кредиты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590"/>
        <w:gridCol w:w="627"/>
        <w:gridCol w:w="9617"/>
        <w:gridCol w:w="177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-78771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78771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7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государственные займы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Алакольского района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38"/>
        <w:gridCol w:w="622"/>
        <w:gridCol w:w="9210"/>
        <w:gridCol w:w="1908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4991728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1026739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989950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908050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1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3950339</w:t>
            </w:r>
          </w:p>
        </w:tc>
      </w:tr>
      <w:tr>
        <w:trPr>
          <w:trHeight w:val="1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3950339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3950339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582"/>
        <w:gridCol w:w="726"/>
        <w:gridCol w:w="746"/>
        <w:gridCol w:w="8515"/>
        <w:gridCol w:w="1906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4991728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362289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334987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82576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75300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239033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239033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воинской обязанности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1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1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3788981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291080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района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291080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291080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2970954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2969023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2955886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526947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424971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424971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101976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</w:t>
            </w:r>
          </w:p>
        </w:tc>
      </w:tr>
      <w:tr>
        <w:trPr>
          <w:trHeight w:val="1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210301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194305</w:t>
            </w:r>
          </w:p>
        </w:tc>
      </w:tr>
      <w:tr>
        <w:trPr>
          <w:trHeight w:val="1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194305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43749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20724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45222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17075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151161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1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65371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38446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102606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1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41282</w:t>
            </w:r>
          </w:p>
        </w:tc>
      </w:tr>
      <w:tr>
        <w:trPr>
          <w:trHeight w:val="1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36643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30244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</w:tr>
      <w:tr>
        <w:trPr>
          <w:trHeight w:val="1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</w:p>
        </w:tc>
      </w:tr>
      <w:tr>
        <w:trPr>
          <w:trHeight w:val="1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118513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</w:p>
        </w:tc>
      </w:tr>
      <w:tr>
        <w:trPr>
          <w:trHeight w:val="1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</w:p>
        </w:tc>
      </w:tr>
      <w:tr>
        <w:trPr>
          <w:trHeight w:val="1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77176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77176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77176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158063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защиты конкуренции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149214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18594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18594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22183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22183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8"/>
        <w:gridCol w:w="723"/>
        <w:gridCol w:w="9215"/>
        <w:gridCol w:w="1891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-41259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государственные займы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Алакольского района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64"/>
        <w:gridCol w:w="683"/>
        <w:gridCol w:w="9254"/>
        <w:gridCol w:w="1895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5204912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1091303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1050393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971593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32360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4093139</w:t>
            </w:r>
          </w:p>
        </w:tc>
      </w:tr>
      <w:tr>
        <w:trPr>
          <w:trHeight w:val="1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4093139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4093139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584"/>
        <w:gridCol w:w="727"/>
        <w:gridCol w:w="747"/>
        <w:gridCol w:w="8525"/>
        <w:gridCol w:w="1891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5204912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371765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343763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</w:t>
            </w:r>
          </w:p>
        </w:tc>
      </w:tr>
      <w:tr>
        <w:trPr>
          <w:trHeight w:val="1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85754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77969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244342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244342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36238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1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1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3729629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279417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279417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279417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3363969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района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3361902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3348703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86243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86243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34081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</w:t>
            </w:r>
          </w:p>
        </w:tc>
      </w:tr>
      <w:tr>
        <w:trPr>
          <w:trHeight w:val="1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239345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222873</w:t>
            </w:r>
          </w:p>
        </w:tc>
      </w:tr>
      <w:tr>
        <w:trPr>
          <w:trHeight w:val="1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222873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64430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20831</w:t>
            </w:r>
          </w:p>
        </w:tc>
      </w:tr>
      <w:tr>
        <w:trPr>
          <w:trHeight w:val="1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48208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1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17674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</w:p>
        </w:tc>
      </w:tr>
      <w:tr>
        <w:trPr>
          <w:trHeight w:val="1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212603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90657</w:t>
            </w:r>
          </w:p>
        </w:tc>
      </w:tr>
      <w:tr>
        <w:trPr>
          <w:trHeight w:val="1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86300</w:t>
            </w:r>
          </w:p>
        </w:tc>
      </w:tr>
      <w:tr>
        <w:trPr>
          <w:trHeight w:val="1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69946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69946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41137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105354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46945</w:t>
            </w:r>
          </w:p>
        </w:tc>
      </w:tr>
      <w:tr>
        <w:trPr>
          <w:trHeight w:val="1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46945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46945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1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42676</w:t>
            </w:r>
          </w:p>
        </w:tc>
      </w:tr>
      <w:tr>
        <w:trPr>
          <w:trHeight w:val="1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1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</w:t>
            </w:r>
          </w:p>
        </w:tc>
      </w:tr>
      <w:tr>
        <w:trPr>
          <w:trHeight w:val="1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</w:p>
        </w:tc>
      </w:tr>
      <w:tr>
        <w:trPr>
          <w:trHeight w:val="1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215295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96094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96094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</w:p>
        </w:tc>
      </w:tr>
      <w:tr>
        <w:trPr>
          <w:trHeight w:val="1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87890</w:t>
            </w:r>
          </w:p>
        </w:tc>
      </w:tr>
      <w:tr>
        <w:trPr>
          <w:trHeight w:val="1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81035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59170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59170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52007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46100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86543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86543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86543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86543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147596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защиты конкуренции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138424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107400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727"/>
        <w:gridCol w:w="744"/>
        <w:gridCol w:w="9071"/>
        <w:gridCol w:w="1894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-55821</w:t>
            </w:r>
          </w:p>
        </w:tc>
      </w:tr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государственные займы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1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1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областного бюджета на 2012</w:t>
      </w:r>
      <w:r>
        <w:br/>
      </w:r>
      <w:r>
        <w:rPr>
          <w:rFonts w:ascii="Times New Roman"/>
          <w:b/>
          <w:i w:val="false"/>
          <w:color w:val="000000"/>
        </w:rPr>
        <w:t>
год разделением на бюджетные программы, направленные на</w:t>
      </w:r>
      <w:r>
        <w:br/>
      </w:r>
      <w:r>
        <w:rPr>
          <w:rFonts w:ascii="Times New Roman"/>
          <w:b/>
          <w:i w:val="false"/>
          <w:color w:val="000000"/>
        </w:rPr>
        <w:t>
реализацию бюджетных инвестиционных проектов (программ) и</w:t>
      </w:r>
      <w:r>
        <w:br/>
      </w:r>
      <w:r>
        <w:rPr>
          <w:rFonts w:ascii="Times New Roman"/>
          <w:b/>
          <w:i w:val="false"/>
          <w:color w:val="000000"/>
        </w:rPr>
        <w:t>
формирование или увеличение уставного капитала юридических лиц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489"/>
        <w:gridCol w:w="729"/>
        <w:gridCol w:w="788"/>
        <w:gridCol w:w="10525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строительство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1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1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строительство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1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 земельные отношения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специалистов 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секвестированию в процессе исполнения бюджета на 2012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489"/>
        <w:gridCol w:w="729"/>
        <w:gridCol w:w="788"/>
        <w:gridCol w:w="10525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 общее среднее образование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