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8007" w14:textId="db78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Жанаминском сельском округе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Жанаминского сельского округа Алакольского района Алматинской области от 23 августа 2011 года N 13. Зарегистрировано Управлением юстиции Алакольского района Департамента юстиции Алматинской области 02 сентября 2011 года N 2-5-153. Утратило силу решением акима Жанаминского сельского округа Алакольского района Алматинской области от 28 ноября 2011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Жанаминского сельского округа Алакольского района Алматинской области от 28.11.2011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Алакольского района N 13 от 12 мая 2011 года Аким Жанаминского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населенном в пункте Жанама Жанаминского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Жанаминского сельского округа Актымбаева Керимбая Саметовича.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Жанаминского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Мухаметкалиев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