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868c" w14:textId="f378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Балхашского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21 декабря 2011 года N 56-260. Зарегистрировано Управлением юстиции Балхашского района Департамента юстиции Алматинской области 23 декабря 2011 года N 2-6-89. Утратило силу решением Балхашского районного маслихата Алматинской области от 22 апреля 2013 года № 16-75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Балхашского районного маслихата Алматинской области от 22.04.2013 № 16-75.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Балхашского района на 2012-2014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- 3072109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- 49522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- 1862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- 15307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- 3002418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- 705565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- 366221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- 1930632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- 3085521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- 38041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- 41259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- 3218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-103600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- 103600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Балхашского района Алматинской области от 20.02.2012 </w:t>
      </w:r>
      <w:r>
        <w:rPr>
          <w:rFonts w:ascii="Times New Roman"/>
          <w:b w:val="false"/>
          <w:i w:val="false"/>
          <w:color w:val="ff0000"/>
          <w:sz w:val="28"/>
        </w:rPr>
        <w:t>N 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ff0000"/>
          <w:sz w:val="28"/>
        </w:rPr>
        <w:t>N 4-27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ff0000"/>
          <w:sz w:val="28"/>
        </w:rPr>
        <w:t>N 5-32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07.09.2012 </w:t>
      </w:r>
      <w:r>
        <w:rPr>
          <w:rFonts w:ascii="Times New Roman"/>
          <w:b w:val="false"/>
          <w:i w:val="false"/>
          <w:color w:val="ff0000"/>
          <w:sz w:val="28"/>
        </w:rPr>
        <w:t>N 8-45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07.11.2012 </w:t>
      </w:r>
      <w:r>
        <w:rPr>
          <w:rFonts w:ascii="Times New Roman"/>
          <w:b w:val="false"/>
          <w:i w:val="false"/>
          <w:color w:val="ff0000"/>
          <w:sz w:val="28"/>
        </w:rPr>
        <w:t>N 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06.12.2012 </w:t>
      </w:r>
      <w:r>
        <w:rPr>
          <w:rFonts w:ascii="Times New Roman"/>
          <w:b w:val="false"/>
          <w:i w:val="false"/>
          <w:color w:val="ff0000"/>
          <w:sz w:val="28"/>
        </w:rPr>
        <w:t>N 12-56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Балхашского района на 2012 год в сумме - 1308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текущих бюджетных программ Балхашского района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бюджетных программ, не подлежащих секвестированию в процессе исполнения бюджета Балхашского района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Ескентаев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Нурланбек Рахатович Ракышев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N 56-260 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Балхашского района на 2012-2014 годы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Балхашского района Алматинской области от 06.12.2012 N 12-56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519"/>
        <w:gridCol w:w="887"/>
        <w:gridCol w:w="1519"/>
        <w:gridCol w:w="2796"/>
        <w:gridCol w:w="4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 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бөлімінің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612"/>
        <w:gridCol w:w="1486"/>
        <w:gridCol w:w="1486"/>
        <w:gridCol w:w="1486"/>
        <w:gridCol w:w="2947"/>
        <w:gridCol w:w="32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квалификаций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 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678"/>
        <w:gridCol w:w="980"/>
        <w:gridCol w:w="1678"/>
        <w:gridCol w:w="2035"/>
        <w:gridCol w:w="4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N 56-260 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559"/>
        <w:gridCol w:w="911"/>
        <w:gridCol w:w="1559"/>
        <w:gridCol w:w="2544"/>
        <w:gridCol w:w="4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721"/>
        <w:gridCol w:w="1751"/>
        <w:gridCol w:w="1751"/>
        <w:gridCol w:w="3029"/>
        <w:gridCol w:w="3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2200"/>
        <w:gridCol w:w="1285"/>
        <w:gridCol w:w="825"/>
        <w:gridCol w:w="2668"/>
        <w:gridCol w:w="4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6357"/>
        <w:gridCol w:w="1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1461"/>
        <w:gridCol w:w="1461"/>
        <w:gridCol w:w="1461"/>
        <w:gridCol w:w="391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564"/>
        <w:gridCol w:w="914"/>
        <w:gridCol w:w="1564"/>
        <w:gridCol w:w="3383"/>
        <w:gridCol w:w="39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019"/>
        <w:gridCol w:w="2475"/>
        <w:gridCol w:w="2475"/>
        <w:gridCol w:w="1385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N 56-260 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559"/>
        <w:gridCol w:w="911"/>
        <w:gridCol w:w="1559"/>
        <w:gridCol w:w="2544"/>
        <w:gridCol w:w="4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736"/>
        <w:gridCol w:w="1787"/>
        <w:gridCol w:w="1787"/>
        <w:gridCol w:w="2841"/>
        <w:gridCol w:w="3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978"/>
        <w:gridCol w:w="1156"/>
        <w:gridCol w:w="1979"/>
        <w:gridCol w:w="2400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6357"/>
        <w:gridCol w:w="1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1461"/>
        <w:gridCol w:w="1461"/>
        <w:gridCol w:w="1461"/>
        <w:gridCol w:w="391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564"/>
        <w:gridCol w:w="914"/>
        <w:gridCol w:w="1564"/>
        <w:gridCol w:w="3383"/>
        <w:gridCol w:w="39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4"/>
        <w:gridCol w:w="1019"/>
        <w:gridCol w:w="2475"/>
        <w:gridCol w:w="2475"/>
        <w:gridCol w:w="1385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N 56-260 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районного бюджета на 2012</w:t>
      </w:r>
      <w:r>
        <w:br/>
      </w:r>
      <w:r>
        <w:rPr>
          <w:rFonts w:ascii="Times New Roman"/>
          <w:b/>
          <w:i w:val="false"/>
          <w:color w:val="000000"/>
        </w:rPr>
        <w:t>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919"/>
        <w:gridCol w:w="2231"/>
        <w:gridCol w:w="2232"/>
        <w:gridCol w:w="2232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N 56-260 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секвестированию в процессе исполнения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1245"/>
        <w:gridCol w:w="3023"/>
        <w:gridCol w:w="3023"/>
        <w:gridCol w:w="2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