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6dbb" w14:textId="8016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23 декабря 2010 года N 46-212 "О районном бюджете Жамбылского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от 30 марта 2011 года N 51-228. Зарегистрировано Жамбылским районным управлением юстиции от 31 марта 2011 года за N 2-7-118. Утратило силу решением Жамбылского районного маслихата от 26 марта 2012 года № 4-47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Жамбылского районного маслихата от 26.03.2012 № 4-47.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5,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подпункта 1 Закона Республики Казахстан «О местном государственном управлении и самоуправлении в Республике Казахстан» и в Республиканском бюджете на 2011-2013 годы Жамбылский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изменение в решение Жамбылского районного маслихата от 23 декабря 2010 года № 46-212 «О районном бюджете Жамбылского района на 2011-2013 годы» зарегистрированного в управлении юстиции от 31 декабря 2010 года под номером 2-7-113 и опубликованного под номером 4 (5533) в редакции газеты «Атамекен», (с внесенными изменениями решений от 17 февраля 2011 года № 49-223, зарегистрированного в управлении юстиции от 21 февраля 2011 года под номером 2-7-116 и опубликованного под номером 9 (5538) в редакции газеты «Атамекен»)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«1) Доходы» цифру «8524093» заменить на цифру «8648585».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«поступления трансфертов» цифру «7589895» заменить на цифру «7714387».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«целевые текущие трансферты» цифру «530012» заменить на цифру «579340».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«целевые трансферты на развитие» цифру «3080952» заменить на цифру «3156116».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«2) Затраты » цифру «8577250» заменить на цифру «8711104».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«3) Чистое бюджетное кредитование» цифру «31435» заменить на цифру «31435».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«4) Дефицит (профицит) бюджета» цифру « -115226» заменить на цифру « -124588».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«5) Финансирование дефицита (использование профицита)» цифру «115226» заменить на цифру «124588».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«целевые трансферты на развитие и обустройство инженерно-коммуникационной инфраструктуры» цифру «26844» заменить на цифру «102008».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«образования» цифру «5002822» заменить на цифру «5051345», в том числе по строке «общеобразовательное обучение» цифру «3428780» заменить на цифру «3430901».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«социальная помощь и социальное обеспечение» цифру «233343» заменить на цифру «234773».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«жилищно-коммунальное хозяйство» цифру «2034779» заменить на цифру «2102743».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«культура, спорт, туризм и информационное пространство» цифру «484772» заменить на цифру «491972».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«сельское, водное, лесное, рыбное хозяйство, особо охраняемые природные территории, охрана окружающей среды и животного мира, земельные отношения» цифру «170361» заменить на цифру «179098».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строку: «развитие транспортной инфраструктуры» с цифрой 30694.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 5 к указанному решению,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Это решение вступает в силу с 1 января 2011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 Дауренбаева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 Казиев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проекту решения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30.03.2011 года № 51-228 «О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внесении изменений в решение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23 декабря 2010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№ 46-212 «О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 2011-2013 годы»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проекту решения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23.12.2010 года № 46-212 «О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районном бюджете Жамбылског районана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годы»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Жамбылского района на 2011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668"/>
        <w:gridCol w:w="609"/>
        <w:gridCol w:w="788"/>
        <w:gridCol w:w="7866"/>
        <w:gridCol w:w="1923"/>
      </w:tblGrid>
      <w:tr>
        <w:trPr>
          <w:trHeight w:val="6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 Наименование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6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8648585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915548</w:t>
            </w:r>
          </w:p>
        </w:tc>
      </w:tr>
      <w:tr>
        <w:trPr>
          <w:trHeight w:val="4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896687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806465</w:t>
            </w:r>
          </w:p>
        </w:tc>
      </w:tr>
      <w:tr>
        <w:trPr>
          <w:trHeight w:val="6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798545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4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15476</w:t>
            </w:r>
          </w:p>
        </w:tc>
      </w:tr>
      <w:tr>
        <w:trPr>
          <w:trHeight w:val="6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9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9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4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71714</w:t>
            </w:r>
          </w:p>
        </w:tc>
      </w:tr>
      <w:tr>
        <w:trPr>
          <w:trHeight w:val="4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62614</w:t>
            </w:r>
          </w:p>
        </w:tc>
      </w:tr>
      <w:tr>
        <w:trPr>
          <w:trHeight w:val="4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</w:p>
        </w:tc>
      </w:tr>
      <w:tr>
        <w:trPr>
          <w:trHeight w:val="4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</w:p>
        </w:tc>
      </w:tr>
      <w:tr>
        <w:trPr>
          <w:trHeight w:val="4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</w:p>
        </w:tc>
      </w:tr>
      <w:tr>
        <w:trPr>
          <w:trHeight w:val="4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11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9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6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6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6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9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8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</w:t>
            </w:r>
          </w:p>
        </w:tc>
      </w:tr>
      <w:tr>
        <w:trPr>
          <w:trHeight w:val="9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17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33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 производства, заявлений о вынесении судебного приказа, заявлений о выдаче дубликата исполнительного листа, 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9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13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3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4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7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 не более 7,5 Дж и калибра до 4,5 мм включительно)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3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 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0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1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7714387</w:t>
            </w:r>
          </w:p>
        </w:tc>
      </w:tr>
      <w:tr>
        <w:trPr>
          <w:trHeight w:val="7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7714387</w:t>
            </w:r>
          </w:p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7714387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579340</w:t>
            </w:r>
          </w:p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3156116</w:t>
            </w:r>
          </w:p>
        </w:tc>
      </w:tr>
      <w:tr>
        <w:trPr>
          <w:trHeight w:val="3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3978931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665"/>
        <w:gridCol w:w="710"/>
        <w:gridCol w:w="710"/>
        <w:gridCol w:w="749"/>
        <w:gridCol w:w="7044"/>
        <w:gridCol w:w="1977"/>
      </w:tblGrid>
      <w:tr>
        <w:trPr>
          <w:trHeight w:val="7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             Наименование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6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8711104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293045</w:t>
            </w:r>
          </w:p>
        </w:tc>
      </w:tr>
      <w:tr>
        <w:trPr>
          <w:trHeight w:val="10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259766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</w:t>
            </w:r>
          </w:p>
        </w:tc>
      </w:tr>
      <w:tr>
        <w:trPr>
          <w:trHeight w:val="5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73133</w:t>
            </w:r>
          </w:p>
        </w:tc>
      </w:tr>
      <w:tr>
        <w:trPr>
          <w:trHeight w:val="6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53733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</w:tr>
      <w:tr>
        <w:trPr>
          <w:trHeight w:val="9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173341</w:t>
            </w:r>
          </w:p>
        </w:tc>
      </w:tr>
      <w:tr>
        <w:trPr>
          <w:trHeight w:val="11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165545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</w:t>
            </w:r>
          </w:p>
        </w:tc>
      </w:tr>
      <w:tr>
        <w:trPr>
          <w:trHeight w:val="5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</w:t>
            </w:r>
          </w:p>
        </w:tc>
      </w:tr>
      <w:tr>
        <w:trPr>
          <w:trHeight w:val="15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</w:tr>
      <w:tr>
        <w:trPr>
          <w:trHeight w:val="5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19305</w:t>
            </w:r>
          </w:p>
        </w:tc>
      </w:tr>
      <w:tr>
        <w:trPr>
          <w:trHeight w:val="8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19305</w:t>
            </w:r>
          </w:p>
        </w:tc>
      </w:tr>
      <w:tr>
        <w:trPr>
          <w:trHeight w:val="17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13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9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5051345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308654</w:t>
            </w:r>
          </w:p>
        </w:tc>
      </w:tr>
      <w:tr>
        <w:trPr>
          <w:trHeight w:val="8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11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6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305716</w:t>
            </w:r>
          </w:p>
        </w:tc>
      </w:tr>
      <w:tr>
        <w:trPr>
          <w:trHeight w:val="6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269796</w:t>
            </w:r>
          </w:p>
        </w:tc>
      </w:tr>
      <w:tr>
        <w:trPr>
          <w:trHeight w:val="12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35920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35920</w:t>
            </w:r>
          </w:p>
        </w:tc>
      </w:tr>
      <w:tr>
        <w:trPr>
          <w:trHeight w:val="7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3463172</w:t>
            </w:r>
          </w:p>
        </w:tc>
      </w:tr>
      <w:tr>
        <w:trPr>
          <w:trHeight w:val="6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3463172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3430901</w:t>
            </w:r>
          </w:p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32271</w:t>
            </w:r>
          </w:p>
        </w:tc>
      </w:tr>
      <w:tr>
        <w:trPr>
          <w:trHeight w:val="7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20962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20962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20962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1258557</w:t>
            </w:r>
          </w:p>
        </w:tc>
      </w:tr>
      <w:tr>
        <w:trPr>
          <w:trHeight w:val="9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1187993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1187993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1187993</w:t>
            </w:r>
          </w:p>
        </w:tc>
      </w:tr>
      <w:tr>
        <w:trPr>
          <w:trHeight w:val="6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70564</w:t>
            </w:r>
          </w:p>
        </w:tc>
      </w:tr>
      <w:tr>
        <w:trPr>
          <w:trHeight w:val="9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11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</w:t>
            </w:r>
          </w:p>
        </w:tc>
      </w:tr>
      <w:tr>
        <w:trPr>
          <w:trHeight w:val="11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</w:t>
            </w:r>
          </w:p>
        </w:tc>
      </w:tr>
      <w:tr>
        <w:trPr>
          <w:trHeight w:val="9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</w:tr>
      <w:tr>
        <w:trPr>
          <w:trHeight w:val="5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</w:tr>
      <w:tr>
        <w:trPr>
          <w:trHeight w:val="7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234773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211372</w:t>
            </w:r>
          </w:p>
        </w:tc>
      </w:tr>
      <w:tr>
        <w:trPr>
          <w:trHeight w:val="6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211372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51724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33598</w:t>
            </w:r>
          </w:p>
        </w:tc>
      </w:tr>
      <w:tr>
        <w:trPr>
          <w:trHeight w:val="6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</w:tr>
      <w:tr>
        <w:trPr>
          <w:trHeight w:val="6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17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26740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18734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18734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</w:t>
            </w:r>
          </w:p>
        </w:tc>
      </w:tr>
      <w:tr>
        <w:trPr>
          <w:trHeight w:val="9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</w:p>
        </w:tc>
      </w:tr>
      <w:tr>
        <w:trPr>
          <w:trHeight w:val="6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25199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25199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47401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47401</w:t>
            </w:r>
          </w:p>
        </w:tc>
      </w:tr>
      <w:tr>
        <w:trPr>
          <w:trHeight w:val="17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</w:p>
        </w:tc>
      </w:tr>
      <w:tr>
        <w:trPr>
          <w:trHeight w:val="6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23401</w:t>
            </w:r>
          </w:p>
        </w:tc>
      </w:tr>
      <w:tr>
        <w:trPr>
          <w:trHeight w:val="6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23401</w:t>
            </w:r>
          </w:p>
        </w:tc>
      </w:tr>
      <w:tr>
        <w:trPr>
          <w:trHeight w:val="11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2102743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210068</w:t>
            </w:r>
          </w:p>
        </w:tc>
      </w:tr>
      <w:tr>
        <w:trPr>
          <w:trHeight w:val="9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210068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108060</w:t>
            </w:r>
          </w:p>
        </w:tc>
      </w:tr>
      <w:tr>
        <w:trPr>
          <w:trHeight w:val="6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62170</w:t>
            </w:r>
          </w:p>
        </w:tc>
      </w:tr>
      <w:tr>
        <w:trPr>
          <w:trHeight w:val="6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102008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75164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26844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1833212</w:t>
            </w:r>
          </w:p>
        </w:tc>
      </w:tr>
      <w:tr>
        <w:trPr>
          <w:trHeight w:val="9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1778612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35077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1743535</w:t>
            </w:r>
          </w:p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1250177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493358</w:t>
            </w:r>
          </w:p>
        </w:tc>
      </w:tr>
      <w:tr>
        <w:trPr>
          <w:trHeight w:val="9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59463</w:t>
            </w:r>
          </w:p>
        </w:tc>
      </w:tr>
      <w:tr>
        <w:trPr>
          <w:trHeight w:val="9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59463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7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491972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427178</w:t>
            </w:r>
          </w:p>
        </w:tc>
      </w:tr>
      <w:tr>
        <w:trPr>
          <w:trHeight w:val="8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427178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427178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</w:tr>
      <w:tr>
        <w:trPr>
          <w:trHeight w:val="6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11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53545</w:t>
            </w:r>
          </w:p>
        </w:tc>
      </w:tr>
      <w:tr>
        <w:trPr>
          <w:trHeight w:val="9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53545</w:t>
            </w:r>
          </w:p>
        </w:tc>
      </w:tr>
      <w:tr>
        <w:trPr>
          <w:trHeight w:val="9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5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46797</w:t>
            </w:r>
          </w:p>
        </w:tc>
      </w:tr>
      <w:tr>
        <w:trPr>
          <w:trHeight w:val="6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</w:p>
        </w:tc>
      </w:tr>
      <w:tr>
        <w:trPr>
          <w:trHeight w:val="9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</w:p>
        </w:tc>
      </w:tr>
      <w:tr>
        <w:trPr>
          <w:trHeight w:val="15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15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179098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27686</w:t>
            </w:r>
          </w:p>
        </w:tc>
      </w:tr>
      <w:tr>
        <w:trPr>
          <w:trHeight w:val="6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22402</w:t>
            </w:r>
          </w:p>
        </w:tc>
      </w:tr>
      <w:tr>
        <w:trPr>
          <w:trHeight w:val="9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9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</w:tr>
      <w:tr>
        <w:trPr>
          <w:trHeight w:val="6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</w:p>
        </w:tc>
      </w:tr>
      <w:tr>
        <w:trPr>
          <w:trHeight w:val="10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12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</w:t>
            </w:r>
          </w:p>
        </w:tc>
      </w:tr>
      <w:tr>
        <w:trPr>
          <w:trHeight w:val="6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</w:t>
            </w:r>
          </w:p>
        </w:tc>
      </w:tr>
      <w:tr>
        <w:trPr>
          <w:trHeight w:val="12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134528</w:t>
            </w:r>
          </w:p>
        </w:tc>
      </w:tr>
      <w:tr>
        <w:trPr>
          <w:trHeight w:val="6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134528</w:t>
            </w:r>
          </w:p>
        </w:tc>
      </w:tr>
      <w:tr>
        <w:trPr>
          <w:trHeight w:val="7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134528</w:t>
            </w:r>
          </w:p>
        </w:tc>
      </w:tr>
      <w:tr>
        <w:trPr>
          <w:trHeight w:val="10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7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9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20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300645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300645</w:t>
            </w:r>
          </w:p>
        </w:tc>
      </w:tr>
      <w:tr>
        <w:trPr>
          <w:trHeight w:val="9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300645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30694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30694</w:t>
            </w:r>
          </w:p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269951</w:t>
            </w:r>
          </w:p>
        </w:tc>
      </w:tr>
      <w:tr>
        <w:trPr>
          <w:trHeight w:val="3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269951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41299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41299</w:t>
            </w:r>
          </w:p>
        </w:tc>
      </w:tr>
      <w:tr>
        <w:trPr>
          <w:trHeight w:val="6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8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6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17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9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</w:p>
        </w:tc>
      </w:tr>
      <w:tr>
        <w:trPr>
          <w:trHeight w:val="14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17077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6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5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31435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32801</w:t>
            </w:r>
          </w:p>
        </w:tc>
      </w:tr>
      <w:tr>
        <w:trPr>
          <w:trHeight w:val="16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31435</w:t>
            </w:r>
          </w:p>
        </w:tc>
      </w:tr>
      <w:tr>
        <w:trPr>
          <w:trHeight w:val="4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31435</w:t>
            </w:r>
          </w:p>
        </w:tc>
      </w:tr>
      <w:tr>
        <w:trPr>
          <w:trHeight w:val="9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31435</w:t>
            </w:r>
          </w:p>
        </w:tc>
      </w:tr>
      <w:tr>
        <w:trPr>
          <w:trHeight w:val="11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31435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4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6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693"/>
        <w:gridCol w:w="913"/>
        <w:gridCol w:w="913"/>
        <w:gridCol w:w="7833"/>
        <w:gridCol w:w="1733"/>
      </w:tblGrid>
      <w:tr>
        <w:trPr>
          <w:trHeight w:val="13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065"/>
        <w:gridCol w:w="969"/>
        <w:gridCol w:w="969"/>
        <w:gridCol w:w="966"/>
        <w:gridCol w:w="6099"/>
        <w:gridCol w:w="1308"/>
      </w:tblGrid>
      <w:tr>
        <w:trPr>
          <w:trHeight w:val="12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груп.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675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  финансовыми активами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75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   активов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75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75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57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района(города  областного значения)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555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   уставного капитала юридических лиц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1237"/>
        <w:gridCol w:w="1042"/>
        <w:gridCol w:w="943"/>
        <w:gridCol w:w="7196"/>
        <w:gridCol w:w="1378"/>
      </w:tblGrid>
      <w:tr>
        <w:trPr>
          <w:trHeight w:val="133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33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1200"/>
        <w:gridCol w:w="1060"/>
        <w:gridCol w:w="1023"/>
        <w:gridCol w:w="6950"/>
        <w:gridCol w:w="1564"/>
      </w:tblGrid>
      <w:tr>
        <w:trPr>
          <w:trHeight w:val="13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6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-124588</w:t>
            </w:r>
          </w:p>
        </w:tc>
      </w:tr>
      <w:tr>
        <w:trPr>
          <w:trHeight w:val="7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 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124588</w:t>
            </w:r>
          </w:p>
        </w:tc>
      </w:tr>
      <w:tr>
        <w:trPr>
          <w:trHeight w:val="39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31435</w:t>
            </w:r>
          </w:p>
        </w:tc>
      </w:tr>
      <w:tr>
        <w:trPr>
          <w:trHeight w:val="36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31435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31435</w:t>
            </w:r>
          </w:p>
        </w:tc>
      </w:tr>
      <w:tr>
        <w:trPr>
          <w:trHeight w:val="6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от иностранных коммерческих банков и фирм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095"/>
        <w:gridCol w:w="868"/>
        <w:gridCol w:w="1130"/>
        <w:gridCol w:w="1091"/>
        <w:gridCol w:w="5803"/>
        <w:gridCol w:w="1307"/>
      </w:tblGrid>
      <w:tr>
        <w:trPr>
          <w:trHeight w:val="1365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груп.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рам.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375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555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6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1120"/>
        <w:gridCol w:w="1120"/>
        <w:gridCol w:w="943"/>
        <w:gridCol w:w="7189"/>
        <w:gridCol w:w="1424"/>
      </w:tblGrid>
      <w:tr>
        <w:trPr>
          <w:trHeight w:val="133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6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94519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94519</w:t>
            </w:r>
          </w:p>
        </w:tc>
      </w:tr>
      <w:tr>
        <w:trPr>
          <w:trHeight w:val="39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94519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проекту решения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30.03.2011 года № 51-228 «О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внесении изменений в решение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23 декабря 2010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№ 46-212 «О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 2011-2013 годы»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проекту решения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23.12.2010 года № 46-212 «О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районном бюджете Жамбылског районана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развития района на 2011 год      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1150"/>
        <w:gridCol w:w="992"/>
        <w:gridCol w:w="1151"/>
        <w:gridCol w:w="1111"/>
        <w:gridCol w:w="7348"/>
      </w:tblGrid>
      <w:tr>
        <w:trPr>
          <w:trHeight w:val="855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груп.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рам.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45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525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  объектов образования</w:t>
            </w:r>
          </w:p>
        </w:tc>
      </w:tr>
      <w:tr>
        <w:trPr>
          <w:trHeight w:val="3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  хозяйство</w:t>
            </w:r>
          </w:p>
        </w:tc>
      </w:tr>
      <w:tr>
        <w:trPr>
          <w:trHeight w:val="3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57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  государственного коммунального  жилищного фонда</w:t>
            </w:r>
          </w:p>
        </w:tc>
      </w:tr>
      <w:tr>
        <w:trPr>
          <w:trHeight w:val="30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 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15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4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6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78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85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