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eee9" w14:textId="369e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23 апреля 2011 года N 277. Зарегистрировано Управлением юстиции Жамбылского района Департамента юстиции Алматинской области 06 мая 2011 года N 2-7-120. Утратило силу - Постановлением акимата Жамбылского района Алматинской области от 11 апреля 2012 года N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Жамбылского района Алматинской области от 11.04.2012 </w:t>
      </w:r>
      <w:r>
        <w:rPr>
          <w:rFonts w:ascii="Times New Roman"/>
          <w:b w:val="false"/>
          <w:i w:val="false"/>
          <w:color w:val="ff0000"/>
          <w:sz w:val="28"/>
        </w:rPr>
        <w:t>N 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N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N 250 "О реализации Указа Президента Республики Казахстан от 03 марта 2011 года N 1163",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сельских округов организовать и обеспечить очередной призыв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выслужавших установленные сроки воинской службы по призыву, через призывной участок Государственного учреждения "Отдел по делам обороны Жамбылского района Алматинской области" расположенного по адресу: село Узынагаш, улица Жандосова, N 77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граждан на воинскую службу создать районную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порядок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в период призыва в ряды вооруженных сил в апреле-июне и октябре-декабре 2011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 отдела внутренних дел Жамбылского района Келгенбаев Бейбит Дуйсенбаевич (по согласованию), в пределах своих полномочия организовать поиск и доставку граждан уклоняющихся от исполнения воинской обязанности, своевременно представлять сведения на призывников находящихся под следствием, либо в отношении которых ведется дознание и предварительное следствие. Организовать работу по охране общественного порядка на призывном участке в период призыва и отправки призванных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 Жамбылского района от 30 апреля 2010 гола N 232 "О проведении организации и обеспечении очередного призыва граждан Республики Казахстан на срочную воинскую службу в апреле-июне и октябре-декабре 2010 года " (зарегистрировано в Управлении юстиции Жамбылского района в государственном Реестре нормативных правовых актов 28 мая 2010 года за N 2-7-99, опубликовано в газете "Атамекен" от 25 сентября 2010 года N 37(5518)) считать как утративший силу в связи с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Беккожаева Г.Б.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Ыскак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Жамбылского Района                 Жамауов Мекебек Жамауович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"Центральной районной больницы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района"                        Молдакалыкова Догдыргуль Омеркуловна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Жамбылского Района                     Келгенбаев Бейбит Дуйсенбаевич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обеспечении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очередного призыва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срочную воинскую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апреле-июне и октябре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2011 года"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апреля 2011 года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Жамауов Мекебек Жамауович - Начальник Отдела по делам обороны Жамбылского района, председатель призывной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Беккожаев Гадылжан Бекболатович - Заместитель Акима Жамбылского района, заместитель председателя призывной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Абдуллаев Сапаргали Сейтханович - Заместитель начальника Жамбылского районного отдела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Вильданов Талғат Сраждинұлы - Заместитель главного врача Жамбылского района председатель медицинской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Маржан - Медсестра центральной районной больницы Жамбылского района, секретарь комиссии.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обеспечении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очередного призыва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срочную воинскую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апреле-июне и октябре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2011 года"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апреля 2011 года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об очередном призыва граждан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716"/>
        <w:gridCol w:w="976"/>
        <w:gridCol w:w="374"/>
        <w:gridCol w:w="285"/>
        <w:gridCol w:w="241"/>
        <w:gridCol w:w="374"/>
        <w:gridCol w:w="374"/>
        <w:gridCol w:w="374"/>
        <w:gridCol w:w="374"/>
        <w:gridCol w:w="374"/>
        <w:gridCol w:w="24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508"/>
      </w:tblGrid>
      <w:tr>
        <w:trPr>
          <w:trHeight w:val="7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Призванные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месяц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Аккайнар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Аксенгер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Сартаукум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Унгуртас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Қаракыстак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Матыбулак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об очередном призыва граждан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659"/>
        <w:gridCol w:w="948"/>
        <w:gridCol w:w="241"/>
        <w:gridCol w:w="259"/>
        <w:gridCol w:w="374"/>
        <w:gridCol w:w="374"/>
        <w:gridCol w:w="374"/>
        <w:gridCol w:w="374"/>
        <w:gridCol w:w="241"/>
        <w:gridCol w:w="24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Призванные 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месяц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Аккайнар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Аксенгер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Базой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Сартаукум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Унгуртас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Қаракыстак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Матыбулак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об очередном призыва граждан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640"/>
        <w:gridCol w:w="930"/>
        <w:gridCol w:w="263"/>
        <w:gridCol w:w="374"/>
        <w:gridCol w:w="374"/>
        <w:gridCol w:w="249"/>
        <w:gridCol w:w="249"/>
        <w:gridCol w:w="374"/>
        <w:gridCol w:w="374"/>
        <w:gridCol w:w="24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98"/>
      </w:tblGrid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Призванные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месяц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Аккайнар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Аксенгер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Базой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Сартаукум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Унгуртас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Қаракыстак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Матыбулак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об очередном призыва граждан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22"/>
        <w:gridCol w:w="917"/>
        <w:gridCol w:w="241"/>
        <w:gridCol w:w="249"/>
        <w:gridCol w:w="374"/>
        <w:gridCol w:w="374"/>
        <w:gridCol w:w="374"/>
        <w:gridCol w:w="374"/>
        <w:gridCol w:w="374"/>
        <w:gridCol w:w="258"/>
        <w:gridCol w:w="28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8"/>
        <w:gridCol w:w="374"/>
        <w:gridCol w:w="374"/>
        <w:gridCol w:w="374"/>
        <w:gridCol w:w="374"/>
        <w:gridCol w:w="374"/>
        <w:gridCol w:w="374"/>
        <w:gridCol w:w="383"/>
      </w:tblGrid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Призванные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месяц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Аккайнар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Аксенгер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Сартаукум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Унгуртас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Қаракыстак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Матыбулак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об очередном призыва граждан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516"/>
        <w:gridCol w:w="841"/>
        <w:gridCol w:w="374"/>
        <w:gridCol w:w="374"/>
        <w:gridCol w:w="374"/>
        <w:gridCol w:w="374"/>
        <w:gridCol w:w="241"/>
        <w:gridCol w:w="24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378"/>
      </w:tblGrid>
      <w:tr>
        <w:trPr>
          <w:trHeight w:val="30" w:hRule="atLeast"/>
        </w:trPr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Призванные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месяц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Аккайнар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Аксенгер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Сартаукум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Унгуртас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Қаракыстак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Матыбулак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об очередном призыва граждан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30"/>
        <w:gridCol w:w="909"/>
        <w:gridCol w:w="374"/>
        <w:gridCol w:w="374"/>
        <w:gridCol w:w="249"/>
        <w:gridCol w:w="259"/>
        <w:gridCol w:w="374"/>
        <w:gridCol w:w="241"/>
        <w:gridCol w:w="374"/>
        <w:gridCol w:w="254"/>
        <w:gridCol w:w="374"/>
        <w:gridCol w:w="374"/>
        <w:gridCol w:w="374"/>
        <w:gridCol w:w="374"/>
        <w:gridCol w:w="374"/>
        <w:gridCol w:w="388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4"/>
        <w:gridCol w:w="374"/>
        <w:gridCol w:w="374"/>
        <w:gridCol w:w="374"/>
        <w:gridCol w:w="374"/>
        <w:gridCol w:w="374"/>
        <w:gridCol w:w="403"/>
      </w:tblGrid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Призванные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месяц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Аккайнар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Аксенгер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Базой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Сартаукум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Унгуртас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Қаракыстак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Матыбулак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