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4316" w14:textId="c144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23 декабря 2010 года N 46-212 "О районном бюджете Жамбылского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15 ноября 2011 года N 61-280. Зарегистрировано Управлением юстиции Жамбылского района Департамента юстиции Алматинской области 17 ноября 2011 года N 2-7-123. Утратило силу решением Жамбылского районного маслихата Алматинской области от 26 марта 2012 года № 4-47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Жамбылского районного маслихата Алматинской области от 26.03.2012 № 4-47.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изменения в решение Жамбылского районного маслихата от 23 декабря 2010 года N 46-212 "О районном бюджете Жамбылского района на 2011-2013 годы" (зарегистрировано в государственном реестре нормативных правовых актов от 31 декабря 2010 года N 2-7-113, опубликовано в районной газете "Атамекен" от 22 января 2011 года N 4(5533), Жамбылского районного маслихата от 17 февраля 2011 года N 49-223 "О внесении изменений в решение Жамбылского районного маслихата от 23 декабря 2010 года N 46-212 "О районном бюджете Жамбылского района на 2011-2013 годы" (зарегистрировано в государственном реестре нормативных правовых актов от 21 февраля 2011 года N 2-7-116, опубликовано в районной газете "Атамекен" от 26 февраля 2011 года N 9(5538), Жамбылского районного маслихата от 30 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51-228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районного маслихата от 23 декабря 2010 года N 46-212 "О районном бюджете Жамбылского района на 2011-2013 годы" (зарегистрировано в государственном реестре нормативных правовых актов от 31 марта 2011 года N 2-7-118, опубликовано в районной газете "Атамекен" от 16 апреля 2011 года N 15 (5544), Жамбылского районного маслихата от 14 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52-232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районного маслихата от 23 декабря 2010 года N 46-212 "О районном бюджете Жамбылского района на 2011-2013 годы" (зарегистрировано в государственном Реестре нормативных правовых актов от 22 апреля 2011 года N 2-7-119, опубликовано в районной газете "Атамекен" от 28 мая 2011 года N 21 (5550), Жамбылского районного маслихата от 18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56-255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районного маслихата от 23 декабря 2010 года N 46-212 "О районном бюджете Жамбылского района на 2011-2013 годы" (зарегистрировано в государственном реестре нормативных правовых актов от 26 июля 2011 года N 2-7-121, опубликовано в районной газете "Атамекен" от 6 августа 2011 года N 30 (5559), Жамбылского районного маслихата от 21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N 60-275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районного маслихата от 23 декабря 2010 года N 46-212 "О районном бюджете Жамбылского района на 2011-2013 годы" (зарегистрировано в государственном реестре нормативных правовых актов от 25 октября 2011 года N 2-7-122, опубликовано в районной газете "Атамекен" от 29 октября 2011 года N 42 (5571)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"9829716" заменить на цифру "9847825";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"8722118" заменить на цифру "8740227";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"1721023" заменить на цифру "1739132".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"9855083" заменить на цифру "9873192".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"44315" заменить на цифру "53386".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"-138328" заменить на цифру "-147398".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профицита)" цифру "138328" заменить на цифру "147398".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пункте 9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"5338442" заменить на цифру "5356565", в том числе "общеобразовательное обучение" цифру "3810501" заменить на цифру "3859287";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цифру "235966" заменить на цифру "232935";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"2516911" заменить на цифру "2518411";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"643647" заменить на цифру "645178";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территории; охрана окружающей среды и животного мира, земельные отношения" цифру "182855" заменить на цифру "182600";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"трансферты" цифру "1298" заменить на цифру "1539".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Керимбаев К.Н.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Казиев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                         Кельдибекова Ляйля Каракучуковна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ноября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61-280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46-212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46-212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90"/>
        <w:gridCol w:w="471"/>
        <w:gridCol w:w="571"/>
        <w:gridCol w:w="9234"/>
        <w:gridCol w:w="1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9847825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1032968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989027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838505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829585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</w:t>
            </w:r>
          </w:p>
        </w:tc>
      </w:tr>
      <w:tr>
        <w:trPr>
          <w:trHeight w:val="9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8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129114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118614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27551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</w:tr>
      <w:tr>
        <w:trPr>
          <w:trHeight w:val="9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5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5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</w:t>
            </w:r>
          </w:p>
        </w:tc>
      </w:tr>
      <w:tr>
        <w:trPr>
          <w:trHeight w:val="5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8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8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Аукциондардан алынатын алым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недвижимое имущество и сделок с ним 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</w:t>
            </w:r>
          </w:p>
        </w:tc>
      </w:tr>
      <w:tr>
        <w:trPr>
          <w:trHeight w:val="9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</w:t>
            </w:r>
          </w:p>
        </w:tc>
      </w:tr>
      <w:tr>
        <w:trPr>
          <w:trHeight w:val="17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13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4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14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28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1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5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19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5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из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8740227</w:t>
            </w:r>
          </w:p>
        </w:tc>
      </w:tr>
      <w:tr>
        <w:trPr>
          <w:trHeight w:val="7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8740227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8740227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1739132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3022164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3978931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30"/>
        <w:gridCol w:w="651"/>
        <w:gridCol w:w="651"/>
        <w:gridCol w:w="691"/>
        <w:gridCol w:w="8285"/>
        <w:gridCol w:w="19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9873192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294275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260103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55017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9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174547</w:t>
            </w:r>
          </w:p>
        </w:tc>
      </w:tr>
      <w:tr>
        <w:trPr>
          <w:trHeight w:val="11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169077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</w:t>
            </w:r>
          </w:p>
        </w:tc>
      </w:tr>
      <w:tr>
        <w:trPr>
          <w:trHeight w:val="15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</w:t>
            </w:r>
          </w:p>
        </w:tc>
      </w:tr>
      <w:tr>
        <w:trPr>
          <w:trHeight w:val="17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18955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113416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110929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110929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110929</w:t>
            </w:r>
          </w:p>
        </w:tc>
      </w:tr>
      <w:tr>
        <w:trPr>
          <w:trHeight w:val="10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5356565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483710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483710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483710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3896265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3896265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3859287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20781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20781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955809</w:t>
            </w:r>
          </w:p>
        </w:tc>
      </w:tr>
      <w:tr>
        <w:trPr>
          <w:trHeight w:val="9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884360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884360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884360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71449</w:t>
            </w:r>
          </w:p>
        </w:tc>
      </w:tr>
      <w:tr>
        <w:trPr>
          <w:trHeight w:val="9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12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36465</w:t>
            </w:r>
          </w:p>
        </w:tc>
      </w:tr>
      <w:tr>
        <w:trPr>
          <w:trHeight w:val="11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232935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206044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51647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36898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6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13421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</w:t>
            </w:r>
          </w:p>
        </w:tc>
      </w:tr>
      <w:tr>
        <w:trPr>
          <w:trHeight w:val="17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</w:t>
            </w:r>
          </w:p>
        </w:tc>
      </w:tr>
      <w:tr>
        <w:trPr>
          <w:trHeight w:val="10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2518411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263380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</w:tr>
      <w:tr>
        <w:trPr>
          <w:trHeight w:val="11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261149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108415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62525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152734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75164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2059475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2043117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110082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1878259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1276161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602098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54776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195556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81653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645178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578836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578836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578836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12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47262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9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14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32363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16329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</w:tr>
      <w:tr>
        <w:trPr>
          <w:trHeight w:val="11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</w:t>
            </w:r>
          </w:p>
        </w:tc>
      </w:tr>
      <w:tr>
        <w:trPr>
          <w:trHeight w:val="11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134528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134528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134528</w:t>
            </w:r>
          </w:p>
        </w:tc>
      </w:tr>
      <w:tr>
        <w:trPr>
          <w:trHeight w:val="10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19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470645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470645</w:t>
            </w:r>
          </w:p>
        </w:tc>
      </w:tr>
      <w:tr>
        <w:trPr>
          <w:trHeight w:val="8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470645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439951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44955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16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8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13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53386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  <w:tr>
        <w:trPr>
          <w:trHeight w:val="11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51"/>
        <w:gridCol w:w="550"/>
        <w:gridCol w:w="647"/>
        <w:gridCol w:w="8923"/>
        <w:gridCol w:w="19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08"/>
        <w:gridCol w:w="690"/>
        <w:gridCol w:w="671"/>
        <w:gridCol w:w="624"/>
        <w:gridCol w:w="8084"/>
        <w:gridCol w:w="20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67"/>
        <w:gridCol w:w="627"/>
        <w:gridCol w:w="666"/>
        <w:gridCol w:w="8756"/>
        <w:gridCol w:w="2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11"/>
        <w:gridCol w:w="608"/>
        <w:gridCol w:w="650"/>
        <w:gridCol w:w="8802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-147398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147398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от иностранных коммерческих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и фирм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587"/>
        <w:gridCol w:w="710"/>
        <w:gridCol w:w="710"/>
        <w:gridCol w:w="605"/>
        <w:gridCol w:w="7732"/>
        <w:gridCol w:w="20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09"/>
        <w:gridCol w:w="708"/>
        <w:gridCol w:w="689"/>
        <w:gridCol w:w="8327"/>
        <w:gridCol w:w="2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