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b136" w14:textId="d74b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Жамбылского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20 декабря 2011 года N 62-283. Зарегистрировано Управлением юстиции Жамбылского района Департамента юстиции Алматинской области 22 декабря 2011 года N 2-7-125. Утратило силу решением Жамбылского районного маслихата Алматинской области от 22 апреля 2013 года № 16-133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Жамбылского районного маслихата Алматинской области от 22.04.2013 № 16-133.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9951595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948314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14506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8971323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2455368;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2663798;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– 3852157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9991009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62602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– -102016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102016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65529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39414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   Жамбылского района Алматинской области от 17.02.2012 </w:t>
      </w:r>
      <w:r>
        <w:rPr>
          <w:rFonts w:ascii="Times New Roman"/>
          <w:b w:val="false"/>
          <w:i w:val="false"/>
          <w:color w:val="000000"/>
          <w:sz w:val="28"/>
        </w:rPr>
        <w:t>N 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13.04.2012 </w:t>
      </w:r>
      <w:r>
        <w:rPr>
          <w:rFonts w:ascii="Times New Roman"/>
          <w:b w:val="false"/>
          <w:i w:val="false"/>
          <w:color w:val="000000"/>
          <w:sz w:val="28"/>
        </w:rPr>
        <w:t>N 6-54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11.06.2012 </w:t>
      </w:r>
      <w:r>
        <w:rPr>
          <w:rFonts w:ascii="Times New Roman"/>
          <w:b w:val="false"/>
          <w:i w:val="false"/>
          <w:color w:val="000000"/>
          <w:sz w:val="28"/>
        </w:rPr>
        <w:t>N 8-64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07.09.2012 </w:t>
      </w:r>
      <w:r>
        <w:rPr>
          <w:rFonts w:ascii="Times New Roman"/>
          <w:b w:val="false"/>
          <w:i w:val="false"/>
          <w:color w:val="000000"/>
          <w:sz w:val="28"/>
        </w:rPr>
        <w:t>N 10-78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05.11.2012 </w:t>
      </w:r>
      <w:r>
        <w:rPr>
          <w:rFonts w:ascii="Times New Roman"/>
          <w:b w:val="false"/>
          <w:i w:val="false"/>
          <w:color w:val="000000"/>
          <w:sz w:val="28"/>
        </w:rPr>
        <w:t>N 11-82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05.12.2012 </w:t>
      </w:r>
      <w:r>
        <w:rPr>
          <w:rFonts w:ascii="Times New Roman"/>
          <w:b w:val="false"/>
          <w:i w:val="false"/>
          <w:color w:val="000000"/>
          <w:sz w:val="28"/>
        </w:rPr>
        <w:t>N 13-104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Утвердить чрезвычайный резерв местного исполнительного органа района на 2012 год в сумме 7772 тысяч тенге для ликвидации чрезвычайных ситуаций природного и техногенного характера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Утвердить перечень районных бюджетных программ развития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Утвердить перечень районных бюджетных программ не подлежащих секвестированию в процессе исполнения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Керимбаев К.Н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Казиев Б.Б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                         Каракучуковна Кельдибекова Ляйля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62-283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 2012-2014 годы"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Жамбылского района Алматинской области от 05.12.2012 N 13-104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12"/>
        <w:gridCol w:w="553"/>
        <w:gridCol w:w="613"/>
        <w:gridCol w:w="8858"/>
        <w:gridCol w:w="20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9951595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948314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908362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757285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747565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9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9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129707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118807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11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9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9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16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7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17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6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9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1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вывоз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оружия и патронов к нему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13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8971323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8971323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8971323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2455368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2663798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773"/>
        <w:gridCol w:w="673"/>
        <w:gridCol w:w="633"/>
        <w:gridCol w:w="8053"/>
        <w:gridCol w:w="2073"/>
      </w:tblGrid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9991009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362309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321321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60565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60028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242405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207282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35123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</w:t>
            </w:r>
          </w:p>
        </w:tc>
      </w:tr>
      <w:tr>
        <w:trPr>
          <w:trHeight w:val="15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</w:t>
            </w:r>
          </w:p>
        </w:tc>
      </w:tr>
      <w:tr>
        <w:trPr>
          <w:trHeight w:val="15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6458064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264905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264905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263787</w:t>
            </w:r>
          </w:p>
        </w:tc>
      </w:tr>
      <w:tr>
        <w:trPr>
          <w:trHeight w:val="28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3729343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3729343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53323</w:t>
            </w:r>
          </w:p>
        </w:tc>
      </w:tr>
      <w:tr>
        <w:trPr>
          <w:trHeight w:val="13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5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74653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2441527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1075882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</w:p>
        </w:tc>
      </w:tr>
      <w:tr>
        <w:trPr>
          <w:trHeight w:val="11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15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11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972199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1365645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1365645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940262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239365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239365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33593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17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34546</w:t>
            </w:r>
          </w:p>
        </w:tc>
      </w:tr>
      <w:tr>
        <w:trPr>
          <w:trHeight w:val="16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24915</w:t>
            </w:r>
          </w:p>
        </w:tc>
      </w:tr>
      <w:tr>
        <w:trPr>
          <w:trHeight w:val="11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1864189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369879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281296</w:t>
            </w:r>
          </w:p>
        </w:tc>
      </w:tr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61987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39383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 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 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1305268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1107037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975073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546838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189042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101386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305096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52837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50605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161241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151044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2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84321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84321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76687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49971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43127</w:t>
            </w:r>
          </w:p>
        </w:tc>
      </w:tr>
      <w:tr>
        <w:trPr>
          <w:trHeight w:val="10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7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</w:t>
            </w:r>
          </w:p>
        </w:tc>
      </w:tr>
      <w:tr>
        <w:trPr>
          <w:trHeight w:val="14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62602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13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90"/>
        <w:gridCol w:w="648"/>
        <w:gridCol w:w="528"/>
        <w:gridCol w:w="8689"/>
        <w:gridCol w:w="2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409"/>
        <w:gridCol w:w="686"/>
        <w:gridCol w:w="647"/>
        <w:gridCol w:w="647"/>
        <w:gridCol w:w="8110"/>
        <w:gridCol w:w="20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91"/>
        <w:gridCol w:w="651"/>
        <w:gridCol w:w="532"/>
        <w:gridCol w:w="8707"/>
        <w:gridCol w:w="2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93"/>
        <w:gridCol w:w="553"/>
        <w:gridCol w:w="8993"/>
        <w:gridCol w:w="2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-102016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102016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593"/>
        <w:gridCol w:w="593"/>
        <w:gridCol w:w="8953"/>
        <w:gridCol w:w="1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693"/>
        <w:gridCol w:w="693"/>
        <w:gridCol w:w="673"/>
        <w:gridCol w:w="8133"/>
        <w:gridCol w:w="19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62-283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 2012-2014 годы"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33"/>
        <w:gridCol w:w="573"/>
        <w:gridCol w:w="8633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7313625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1127120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1085430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922295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913505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</w:t>
            </w:r>
          </w:p>
        </w:tc>
      </w:tr>
      <w:tr>
        <w:trPr>
          <w:trHeight w:val="17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18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16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7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6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30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 Дж и калибра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 мм включительно)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3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17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 государственными органами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6144925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6144925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6144925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1119528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962489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4062908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653"/>
        <w:gridCol w:w="713"/>
        <w:gridCol w:w="793"/>
        <w:gridCol w:w="7713"/>
        <w:gridCol w:w="20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7313625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315499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285886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69286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</w:p>
        </w:tc>
      </w:tr>
      <w:tr>
        <w:trPr>
          <w:trHeight w:val="14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14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4806734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340506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340506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283753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56753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4149243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4149243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4031165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51901</w:t>
            </w:r>
          </w:p>
        </w:tc>
      </w:tr>
      <w:tr>
        <w:trPr>
          <w:trHeight w:val="14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294493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193949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193949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100544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41789</w:t>
            </w:r>
          </w:p>
        </w:tc>
      </w:tr>
      <w:tr>
        <w:trPr>
          <w:trHeight w:val="14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273116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249052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249052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17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</w:t>
            </w:r>
          </w:p>
        </w:tc>
      </w:tr>
      <w:tr>
        <w:trPr>
          <w:trHeight w:val="17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24343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24343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896128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175798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579000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93631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76412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163742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163742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163742</w:t>
            </w:r>
          </w:p>
        </w:tc>
      </w:tr>
      <w:tr>
        <w:trPr>
          <w:trHeight w:val="10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344208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344208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344208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344208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344208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282217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276703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241700</w:t>
            </w:r>
          </w:p>
        </w:tc>
      </w:tr>
      <w:tr>
        <w:trPr>
          <w:trHeight w:val="16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241700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16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14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53"/>
        <w:gridCol w:w="533"/>
        <w:gridCol w:w="8713"/>
        <w:gridCol w:w="1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533"/>
        <w:gridCol w:w="653"/>
        <w:gridCol w:w="653"/>
        <w:gridCol w:w="8113"/>
        <w:gridCol w:w="18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53"/>
        <w:gridCol w:w="533"/>
        <w:gridCol w:w="8713"/>
        <w:gridCol w:w="1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53"/>
        <w:gridCol w:w="533"/>
        <w:gridCol w:w="8673"/>
        <w:gridCol w:w="1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профицита)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-2927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33"/>
        <w:gridCol w:w="693"/>
        <w:gridCol w:w="653"/>
        <w:gridCol w:w="493"/>
        <w:gridCol w:w="8033"/>
        <w:gridCol w:w="19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53"/>
        <w:gridCol w:w="533"/>
        <w:gridCol w:w="8673"/>
        <w:gridCol w:w="1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62-283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 2012-2014 годы"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53"/>
        <w:gridCol w:w="633"/>
        <w:gridCol w:w="8593"/>
        <w:gridCol w:w="19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7720476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1139275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1094841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924766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915966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</w:tr>
      <w:tr>
        <w:trPr>
          <w:trHeight w:val="17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 Дж и калибра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 мм включительно)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19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6520376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6520376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6520376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1698303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636829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4185244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673"/>
        <w:gridCol w:w="673"/>
        <w:gridCol w:w="713"/>
        <w:gridCol w:w="7833"/>
        <w:gridCol w:w="19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7720476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322398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291941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206477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14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5189104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273184</w:t>
            </w:r>
          </w:p>
        </w:tc>
      </w:tr>
      <w:tr>
        <w:trPr>
          <w:trHeight w:val="11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56753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4753915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4753915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4635753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51985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62977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82544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44714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264115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264115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44098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17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38707</w:t>
            </w:r>
          </w:p>
        </w:tc>
      </w:tr>
      <w:tr>
        <w:trPr>
          <w:trHeight w:val="16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24627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24627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22305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703460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142195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73330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93265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57642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56797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281067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40858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3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171929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109015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103228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368303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368303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368303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292010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286407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259000</w:t>
            </w:r>
          </w:p>
        </w:tc>
      </w:tr>
      <w:tr>
        <w:trPr>
          <w:trHeight w:val="19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13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1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53"/>
        <w:gridCol w:w="533"/>
        <w:gridCol w:w="8713"/>
        <w:gridCol w:w="1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533"/>
        <w:gridCol w:w="653"/>
        <w:gridCol w:w="653"/>
        <w:gridCol w:w="8113"/>
        <w:gridCol w:w="18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53"/>
        <w:gridCol w:w="533"/>
        <w:gridCol w:w="8713"/>
        <w:gridCol w:w="1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53"/>
        <w:gridCol w:w="533"/>
        <w:gridCol w:w="8673"/>
        <w:gridCol w:w="1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-62602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профицита)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33"/>
        <w:gridCol w:w="693"/>
        <w:gridCol w:w="653"/>
        <w:gridCol w:w="493"/>
        <w:gridCol w:w="8033"/>
        <w:gridCol w:w="19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53"/>
        <w:gridCol w:w="533"/>
        <w:gridCol w:w="8673"/>
        <w:gridCol w:w="1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62-283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 2012-2014 годы"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33"/>
        <w:gridCol w:w="673"/>
        <w:gridCol w:w="673"/>
        <w:gridCol w:w="673"/>
        <w:gridCol w:w="97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62-283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 2012-2014 годы"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93"/>
        <w:gridCol w:w="693"/>
        <w:gridCol w:w="633"/>
        <w:gridCol w:w="98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