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dd4a" w14:textId="f0cd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новостройках и улицам без названия в аулах Сарыбай би, Енбекшиарал, Кайназар, Карасай, Кызылсок, Карасуского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Жамбылского района Алматинской области от 21 ноября 2011 года N 11-255. Зарегистрировано Управлением юстиции Жамбылского района Департамента юстиции Алматинской области 14 декабря 2011 года N 2-7-124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 – территориальном устройстве Республики Казахстан» от 8 декабря 1993 года, по согласованию с комиссией по ономастике Жамбылского района и с учетом мнения жителей Карасуского сельского округа, аким Карасуского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 Е Ш И 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следующие наименования новым улицам расположенным в юго-восточной стороне села Сарыбай би Карасуского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первой улице - Казахстан, второй улице - Жетысу, третьей улице - Майбулак, четвертой улице - Достык, пятой улице - Карасу, шестой улице - Батыс, седьмой улице - Акжайык, восьмой улице - Шапагат, девятой улице - Таусамалы, десятой улице – Басбатыр;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юго-западной стороне улице – Теректы.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следующие наименование новым улицам расположенным: в юго-восточной стороне села Енбекшиарал: первой улице - Шыгыс, второй улице - Орталык, третьей улице - Кокбастау, четвертой улице - Алмалы, пятой улице - Енбекшиарал, шестой улице - Тауелсыздык.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Присвоить следующие наименования новым улицам расположенным в северо - восточной стороне села Кайназар: первой улице - Достык, второй улице – Жастар, третьей улице - Кайназар, четвертой улице - Шыгыс, пятой улице - Болашак, шестой улице - Бейбытшылык, седьмой улице – Батыс, восьмой улице – Атамекен, девятой улице – Кокжиек, десятой улице – Кокдала, одиннадцатой улице – Кенсай;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северо-западной стороне первой улице – Алматы, второй улице – Бирлик;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юго-западной стороне: первой улице - Узынагаш, второй улице – Шугыла, третьей улице - Акдала, четвертой улице - Астана, пятой улице - Суыктобе, шестой улице – Бесмойнак;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юго-восточной стороне первой улице – Уштобе, второй улице - Кокозек, третьей улице – Наурыз, четвертой улице - Майтобе, пятой улице - Байтерек, шестой улице - Актасты, седьмой улице -Кызылауыз, восьмой улице - Тыкенды, девятой улице - Сункар, десятой улице - Желтоксан, одиннадцатой улице - Актайлак, двенадцатой улице - Жеруйык, тринадцатой улице - Арасан, четырнадцатой улице – Сарыжазык.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Присвоить следующие наименования новым улицам расположенным в северо - восточной стороне села Карасай: первой улице - Айдарлы, второй улице - Аккайнар, третьей улице – Алатау;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северо - западной стороне первой улице - Акжар, второй улице - Алгабас.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Присвоить следующие наименование новым улицам расположенным в северо – западной стороне села Кызылсок: первой улице - Кенесары, второй улице - Озтурк Мустафа, третьей улице – Ынтымак;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юго-восточной стороне первой улице - Кайнар, второй улице – Байконыр.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ведущего специалиста акимата Карасуского сельского округа Жумашевой Светлане Есенбаевне.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 А.Утепов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