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1a38" w14:textId="31d1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22 декабря 2010 года N 43-1 "О бюджете Енбекшиказахского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17 февраля 2011 года N 47-2. Зарегистрировано Управлением юстиции Енбекшиказахского района Департамента юстиции Алматинской области 25 февраля 2011 года N 2-8-171. Утратило силу решением маслихата Енбекшиказахского района Алматинской области от 19 апреля 2012 года N 6-12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Енбекшиказахского района Алматинской области от 19.04.2012 N 6-12.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на основании письма областного Управления экономики и бюджетного планирования от 17 февраля 2011 года за N 30-30/170, письма акима Енбекшиказахского района от 14 февраля 2011 года за N 09-01/334, маслихат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Енбекшиказахского районного маслихата от 22 декабря 2010 года " О бюджете Енбекшиказахского района на 2011-2013 годы" за N 43-1 (Зарегистрировано в Управлении юстиции Енбекшиказахского района 31 декабря 2010 года за N 2-8-167, опубликовано в районной газете "Енбекшиказах" 14 января 2011 года в N 3)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1.1 в нижеследующих строках: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"9168061" заменить на цифру "9326165",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поступление трансфертов" цифру "7325987" заменить на цифру "7484091".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"9205094" заменить на цифру "9665377".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"Аппарат акима района" цифру "81434" заменить на цифру "86631".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"Аппарат акима района в городе, города районного значения, поселка, аула (села), аульного (сельского) округа" цифру "267238" заменить на цифру "280738".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 6619770" заменить на цифру " 6778170".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"1043408" заменить на цифру "1120277".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"216365" заменить на цифру "339565".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"172131" заменить на цифру "169320".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"50437" заменить на цифру "89437", в том числе по строке "Формирование или увеличение уставного капитала юридических лиц" увеличено на 30 млн тенге, по строке "Резерв местного исполнительного органа района" увеличено на 9 млн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цифру "0" заменить на цифру "2928".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"1425" заменить на цифру "45425".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N 1 указанного решения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N 2 указанного решения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N 3 указанного решения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</w:t>
      </w:r>
      <w:r>
        <w:rPr>
          <w:rFonts w:ascii="Times New Roman"/>
          <w:b w:val="false"/>
          <w:i/>
          <w:color w:val="000000"/>
          <w:sz w:val="28"/>
        </w:rPr>
        <w:t>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                   И.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2011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"/>
        <w:gridCol w:w="622"/>
        <w:gridCol w:w="9476"/>
        <w:gridCol w:w="192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9326165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1797804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7484091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7484091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68"/>
        <w:gridCol w:w="707"/>
        <w:gridCol w:w="9251"/>
        <w:gridCol w:w="19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9665377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420609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27383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0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6778170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5757436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5724478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5606540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117938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252437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724934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86601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аулах (селах), аульных (сельских) округах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84"/>
        <w:gridCol w:w="624"/>
        <w:gridCol w:w="9425"/>
        <w:gridCol w:w="19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603"/>
        <w:gridCol w:w="584"/>
        <w:gridCol w:w="9365"/>
        <w:gridCol w:w="200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дефицита( использование профицита)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301589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47-2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807"/>
        <w:gridCol w:w="709"/>
        <w:gridCol w:w="1101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47-2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ходе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66"/>
        <w:gridCol w:w="728"/>
        <w:gridCol w:w="689"/>
        <w:gridCol w:w="104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