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218e" w14:textId="ac62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2011-2013 годы в игорном бизнесе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18 марта 2011 года N 48-2. Зарегистрировано Управлением юстиции Енбекшиказахского района Департамента юстиции Алматинской области 25 апреля 2011 года N 2-8-176. Утратило силу решением маслихата Енбекшиказахского района Алматинской области от 12 мая 2011 года N 50-1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Енбекшиказахского района Алматинской области от 12.05.2011 N 50-1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На основании пункта 2 статьи 422 Кодекса Республики Казахстан  N 9187 от 1 января 2009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подпункта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N 148 от 23 января 2001 года "О местном государственном управлении и самоуправлении в Республике Казахстан", письма акима Енбекшиказахского района за N 09-01/571 от 17 марта 2011 года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реализации принципов уточнения и справедливости налогооблажения, ведения работы по установлению единых ставок фиксированного налога, установить единые ставки фиксированного налога по Енбекшиказахскому району на 2011-2013 годы в игорном бизнесе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Енбекшиказахского районного маслихата N 38-5 от 14 апреля 2010 года "Об установлении единых ставок фиксированного налога" (номер государственной регистрации 2-8-147 от 27.05.2010 г., опубликовано в газете "Енбекшиказах" в номере 23 от 04.06.2010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Кадырбек Мурата Болатовича и постоянную комиссию районного маслихата по соблюдению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десяти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48-сессии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Талкамбаев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единых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фиксированного налога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 в игорном бизнесе"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N 48-2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единых ставок фиксированного налога на 21011-2013 годы</w:t>
      </w:r>
      <w:r>
        <w:br/>
      </w:r>
      <w:r>
        <w:rPr>
          <w:rFonts w:ascii="Times New Roman"/>
          <w:b/>
          <w:i w:val="false"/>
          <w:color w:val="000000"/>
        </w:rPr>
        <w:t>
в игорном бизнесе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375"/>
        <w:gridCol w:w="2926"/>
        <w:gridCol w:w="3215"/>
        <w:gridCol w:w="3103"/>
      </w:tblGrid>
      <w:tr>
        <w:trPr>
          <w:trHeight w:val="19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более одним игроком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Кадырбек Мурат Болатович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Енбекшиказахскому району"               Ашуов Кайрат Зикенович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Жанабаев Куанышбек Нургалиевич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районного маслихата               Джелдикбаева Айгерим Алчиновна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марта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