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e8e8" w14:textId="e78e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переименовании переулка "Тихого" именем "Акана Аманбаева" города Есик Енбекшиказахского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18 марта 2011 года N 48-6 и постановление акимата Енбекшиказахского района Алматинской области от 18 марта 2011 года N 226. Зарегистрировано Управлением юстиции Енбекшиказахского района Департамента юстиции Алматинской области 25 апреля 2011 года N 2-8-179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административно-территориальном устройстве Республики Казахстан" от 8 декабря 1993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N 148 от 23 января 2001 года, учитывая мнение жителей города Есик, согласно письма акима Енбекшиказахского района N 09-01/106 от 20 января 2011 года и согласования ономастического совета при акимате района N 4 от 12 января 2011 года,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переулок "Тихий" города Есик Енбекшиказахского района именем "Акана Аманбаева".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совместного решения возложить на акима города Есик Алмабекова Асхата Адильхановича.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решения возложить на заместителя акима района Ахметова Бекета Толегеновича и постоянную комиссию районного маслихата по соблюдению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решение вступает в силу по истечении десяти дней после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48-сессии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Дюсембаева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Талкамбаев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А. Тойбаев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