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8e75" w14:textId="0618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Енбекшиказахского районного маслихата от 22 декабря 2010 года N 43-1 "О бюджете Енбекшиказахского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15 июля 2011 года N 52-1. Зарегистрировано Управлением юстиции Енбекшиказахского района Департамента юстиции Алматинской области 28 июля 2011 года N 2-8-180. Утратило силу решением маслихата Енбекшиказахского района Алматинской области от 19 апреля 2012 года N 6-12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Енбекшиказахского района Алматинской области от 19.04.2012 N 6-12.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Енбекшиказахского районного маслихата от 22 декабря 2010 года " О бюджете Енбекшиказахского района на 2011-2013 годы" N 43-1 (зарегистрировано в Управлении юстиции Енбекшиказахского района в государственном Реестре нормативных правовых актов 31 декабря 2010 года за N 2-8-167, опубликовано в районной газете "Енбекшиказах" 14 января 2011 года N 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17 февраля 2011 года "О внесении изменений и дополнений в решение от 22 декабря 2010 года N 43-1 "О бюджете Енбекшиказахского района на 2011-2013 годы" N 47-2, (зарегистрирован в Управлении юстиции Енбекшиказахского района в государственном Реестре нормативных правовых актов 25 февраля 2011 года за N 2-8-171, опубликовано в районной газете "Енбекшиказах" 4 марта 2011 года N 10),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18 марта 2011 года "О внесении изменений и дополнений в решение от 22 декабря 2010 года N 43-1 "О бюджете Енбекшиказахского района на 2011-2013 годы" N 48-1, (зарегистрирован в Управлении юстиции Енбекшиказахского района в государственном Реестре нормативных правовых актов 5 апреля 2011 года за N 2-8-173, опубликовано в районной газете "Енбекшиказах" 8 апреля 2011 года N 15),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15 апреля 2011 года "О внесении изменений и дополнений в решение от 22 декабря 2010 года N 49-1, (зарегистрировано в Управлении юстиции Енбекшиказахского района в государственном Реестре нормативных правовых актов 22 апреля 2011 года за N 2-8-174, опубликован в районной газете "Енбекшиказах" 29 апреля 2011 года N 18)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"9585968" заменить на цифру "9932720",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"1955104" заменить на цифру "2064804";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"6970" заменить на цифру "23470";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"7571726" заменить на цифру "7792278".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"9930139" заменить на цифру "10342162".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"Аппарат акима района" цифру "90631" заменить на цифру "120135";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"Аппарат акима района в городе, города районного значения, поселка, аула, аульного округа" цифру "285448" заменить на цифру "285048";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"Оборона" цифру "118548" заменить на цифру "318548";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"6856996" заменить на цифру "6801425";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и социальное обеспечение" цифру "483848" заменить на цифру "500347";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цифру "1164878" заменить на цифру "1380658";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"Культура, спорт, туризм и информационное пространство" цифру "339565" заменить на цифру "341388";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"183524" заменить на цифру "187585";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"Промышленность, архитектурная, градостроительная и строительная деятельность" цифру "13604" заменить на цифру "14368".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"Промышленность, архитектурная, градостроительная и строительная деятельность" цифру "13604" заменить на цифру "14368"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"Аппарат маслихата района" 12389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займов" 45426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 2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Приложение 3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01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Газиева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Талкамбаев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Енбекшиказахского района                   Ахметов Имангазы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июля 2011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43-1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 от 15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52-1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43-1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13"/>
        <w:gridCol w:w="571"/>
        <w:gridCol w:w="9776"/>
        <w:gridCol w:w="180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9932720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2064804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1682965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1311800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330275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342685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291225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39154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39154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15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</w:tr>
      <w:tr>
        <w:trPr>
          <w:trHeight w:val="20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52168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52168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7792278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7792278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7792278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671"/>
        <w:gridCol w:w="710"/>
        <w:gridCol w:w="9404"/>
        <w:gridCol w:w="184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10342162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453985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417572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285048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271548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15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формирования,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управления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318548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317161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317161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316736</w:t>
            </w:r>
          </w:p>
        </w:tc>
      </w:tr>
      <w:tr>
        <w:trPr>
          <w:trHeight w:val="15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6801425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796011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795632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744482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5787340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51603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 обратно в аульной (сельской) местности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51603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5735737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5615551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120186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 бюджета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171784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151284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23202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70100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35532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сети Интернет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462690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462690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66654</w:t>
            </w:r>
          </w:p>
        </w:tc>
      </w:tr>
      <w:tr>
        <w:trPr>
          <w:trHeight w:val="15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в сельской 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101014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143420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 инвалида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37657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1380658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422751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420899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занятости-2020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819115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819115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611808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138792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341388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289778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289778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289778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35672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35672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 журналы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15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бөлімі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28202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42385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 трансферта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вида в другой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190645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190645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- 2020"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изменением фонда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бюджетной сфере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629"/>
        <w:gridCol w:w="491"/>
        <w:gridCol w:w="9687"/>
        <w:gridCol w:w="178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1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630"/>
        <w:gridCol w:w="9665"/>
        <w:gridCol w:w="180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дефицита(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104469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104469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104469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303548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303548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303548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43-1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 от 15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52-1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43-1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732"/>
        <w:gridCol w:w="732"/>
        <w:gridCol w:w="1108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1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1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43-1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 от 15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52-1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43-1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секвестрированию в ходе исполнения районного бюджета на 2011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92"/>
        <w:gridCol w:w="871"/>
        <w:gridCol w:w="752"/>
        <w:gridCol w:w="10334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подгруппа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