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e186" w14:textId="e11e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Енбекшиказахского районного маслихата от 22 декабря 2010 года N 43-1 "О бюджете Енбекшиказахского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11 ноября 2011 года N 59-1. Зарегистрировано Управлением юстиции Енбекшиказахского района Департамента юстиции Алматинской области 18 ноября 2011 года N 2-8-184. Утратило силу решением маслихата Енбекшиказахского района Алматинской области от 19 апреля 2012 года N 6-12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Енбекшиказахского района Алматинской области от 19.04.2012 N 6-12.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"О местном государственном управлении и самоуправлении в Республике Казахстан" от 23 января 2001 года, Енбекшиказахский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Енбекшиказахского районного маслихата от 22 декабря 2010 года "О бюджете Енбекшиказахского района на 2011-2013 годы" N 43-1 (зарегистрировано в Управлении юстиции Енбекшиказахского района в государственном Реестре нормативных правовых актов 31 декабря 2010 года за N 2-8-167, опубликовано в районной газете "Енбекшиказах" 14 января 2011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17 февраля 2011 года "О внесении изменений и дополнений в решение от 22 декабря 2010 года N 43-1 "О бюджете Енбекшиказахского района на 2011-2013 годы" N 47-2, (зарегистрирован в Управлении юстиции Енбекшиказахского района в государственном Реестре нормативных правовых актов 25 февраля 2011 года за N 2-8-171, опубликовано в районной газете "Енбекшиказах" 4 марта 2011 года N 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18 марта 2011 года "О внесении изменений и дополнений в решение от 22 декабря 2010 года N 43-1 "О бюджете Енбекшиказахского района на 2011-2013 годы" N 48-1, (зарегистрирован в Управлении юстиции Енбекшиказахского района в государственном Реестре нормативных правовых актов 5 апреля 2011 года за N 2-8-173, опубликовано в районной газете "Енбекшиказах" 8 апреля 2011 года N 15),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15 апреля 2011 года "О внесении изменений и дополнений в решение от 22 декабря 2010 года N 43-1 "О бюджете Енбекшиказахского района на 2011-2013 годы" N 49-1, (зарегистрировано в Управлении юстиции Енбекшиказахского района в государственном Реестре нормативных правовых актов 22 апреля 2011 года за N 2-8-174, опубликован в районной газете "Енбекшиказах" 29 апреля 2011 года N 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15 июля 2011 года "О внесении изменений и дополнений в решение от 22 декабря 2010 года N 43-1 "О бюджете Енбекшиказахского района на 2011-2013 годы" N 52-1, (зарегистрировано в Управлении юстиции Енбекшиказахского района в государственном Реестре нормативных правовых актов 28 июля 2011 года за N 2-8-180, опубликован в районной газете "Енбекшиказах" 5 августа 2011 года N 32),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21 октября 2011 года "О внесении изменений и дополнений в решение от 22 декабря 2010 года N 43-1 "О бюджете Енбекшиказахского района на 2011-2013 годы" N 57-1, (зарегистрировано в Управлении юстиции Енбекшиказахского района в государственном Реестре нормативных правовых актов 25 октября 2011 года за N 2-8-183, опубликован в районной газете "Енбекшиказах" 4 ноября 2011 года N 45)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"10386694" заменить на цифру "10545083",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"8146252" заменить на цифру "8304641".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"10726440" заменить на цифру "10884829".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"7083273" заменить на цифру "7134798";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"460304" заменить на цифру "452804";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"1330457" заменить на цифру "1446422";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"Жилищно-коммунальное хозяйство" дополнить строкой "в том числе Изъятие земельных участков для государственных нужд за счет целевых трансфертов из республиканского бюджета сумма 146899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"190942" заменить на цифру "188886";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"Трансферты" и цифру "2928" заменить на цифру "3383".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2011 года.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Муканов Б.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Талкамбаев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     Ахметов Имангазы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ноября 2011 года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11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59-1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11"/>
        <w:gridCol w:w="747"/>
        <w:gridCol w:w="9229"/>
        <w:gridCol w:w="198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10545083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2190877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1818590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1451125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335575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288225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15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20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Поступленния от продажи основного капитала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8304641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8304641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8304641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91"/>
        <w:gridCol w:w="731"/>
        <w:gridCol w:w="9143"/>
        <w:gridCol w:w="198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10884829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461754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425341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127593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285359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266059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433541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432154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432154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431729</w:t>
            </w:r>
          </w:p>
        </w:tc>
      </w:tr>
      <w:tr>
        <w:trPr>
          <w:trHeight w:val="12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7134798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812432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812432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812432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5904689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51603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5853086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5745035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108051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371841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151341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сети Интернет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452804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416547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416547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63754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96855</w:t>
            </w:r>
          </w:p>
        </w:tc>
      </w:tr>
      <w:tr>
        <w:trPr>
          <w:trHeight w:val="14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1446422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333795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146899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146899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331943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247355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занятости-2020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827248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827248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132478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82809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611961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138480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346168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294558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294558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13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188886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188886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ветеринарии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44087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специалистов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92637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44001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748"/>
        <w:gridCol w:w="709"/>
        <w:gridCol w:w="9154"/>
        <w:gridCol w:w="195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90"/>
        <w:gridCol w:w="789"/>
        <w:gridCol w:w="9086"/>
        <w:gridCol w:w="198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