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8cb7a" w14:textId="d58c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Енбекшиказахского района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Енбекшиказахского района Алматинской области от 20 декабря 2011 года N 61-1. Зарегистрировано Управлением юстиции Енбекшиказахского района Департамента юстиции Алматинской области 28 декабря 2011 года N 2-8-189. Утратило силу решением Енбекшиказахского районного маслихата Алматинской области от 14 мая 2013 года № 16-8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Енбекшиказахского районного маслихата Алматинской области от 14.05.2013 № 16-8.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Утвердить районный бюджет на 2012-2014 годы,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12577039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2126665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24070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32000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10324304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- 2418820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– 2330292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– 5575192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расходы - 12763597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77346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- 307887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- 121584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-263652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- 263652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- 301257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  Енбекшиказахского района Алматинской области от 17.02.2012 </w:t>
      </w:r>
      <w:r>
        <w:rPr>
          <w:rFonts w:ascii="Times New Roman"/>
          <w:b w:val="false"/>
          <w:i w:val="false"/>
          <w:color w:val="000000"/>
          <w:sz w:val="28"/>
        </w:rPr>
        <w:t>N 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12.04.2012 </w:t>
      </w:r>
      <w:r>
        <w:rPr>
          <w:rFonts w:ascii="Times New Roman"/>
          <w:b w:val="false"/>
          <w:i w:val="false"/>
          <w:color w:val="000000"/>
          <w:sz w:val="28"/>
        </w:rPr>
        <w:t>N 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08.06.2012 </w:t>
      </w:r>
      <w:r>
        <w:rPr>
          <w:rFonts w:ascii="Times New Roman"/>
          <w:b w:val="false"/>
          <w:i w:val="false"/>
          <w:color w:val="000000"/>
          <w:sz w:val="28"/>
        </w:rPr>
        <w:t>N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06.09.2012 </w:t>
      </w:r>
      <w:r>
        <w:rPr>
          <w:rFonts w:ascii="Times New Roman"/>
          <w:b w:val="false"/>
          <w:i w:val="false"/>
          <w:color w:val="000000"/>
          <w:sz w:val="28"/>
        </w:rPr>
        <w:t>N 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05.11.2012 </w:t>
      </w:r>
      <w:r>
        <w:rPr>
          <w:rFonts w:ascii="Times New Roman"/>
          <w:b w:val="false"/>
          <w:i w:val="false"/>
          <w:color w:val="000000"/>
          <w:sz w:val="28"/>
        </w:rPr>
        <w:t>N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05.12.2012 </w:t>
      </w:r>
      <w:r>
        <w:rPr>
          <w:rFonts w:ascii="Times New Roman"/>
          <w:b w:val="false"/>
          <w:i w:val="false"/>
          <w:color w:val="000000"/>
          <w:sz w:val="28"/>
        </w:rPr>
        <w:t>N 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Утвердить резерв местного исполнительного органа на 2012 год в сумме - 19157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бюджетных программ развития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районных бюджетных программ, не подлежащие секвестру в процессе исполнения районного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5. Настоящее решение вступает в силу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Желеуов 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маслихата.                       Дюсембаева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                        Ахметов Имангазы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декабря 2011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61-1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Енбекшиказахского района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  Енбекшиказахского района Алматинской области от 05.12.2012 N 13-1 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51"/>
        <w:gridCol w:w="490"/>
        <w:gridCol w:w="428"/>
        <w:gridCol w:w="9119"/>
        <w:gridCol w:w="200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12577039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2202011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1786625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1436425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28400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314000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391276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345236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</w:tr>
      <w:tr>
        <w:trPr>
          <w:trHeight w:val="6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33360</w:t>
            </w:r>
          </w:p>
        </w:tc>
      </w:tr>
      <w:tr>
        <w:trPr>
          <w:trHeight w:val="3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2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24110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24110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18724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</w:p>
        </w:tc>
      </w:tr>
      <w:tr>
        <w:trPr>
          <w:trHeight w:val="6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5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</w:t>
            </w:r>
          </w:p>
        </w:tc>
      </w:tr>
      <w:tr>
        <w:trPr>
          <w:trHeight w:val="15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5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10324304</w:t>
            </w:r>
          </w:p>
        </w:tc>
      </w:tr>
      <w:tr>
        <w:trPr>
          <w:trHeight w:val="5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10324304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10324304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750"/>
        <w:gridCol w:w="771"/>
        <w:gridCol w:w="9024"/>
        <w:gridCol w:w="202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12763597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521546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487079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17652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83749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357747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312807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формирования,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</w:t>
            </w:r>
          </w:p>
        </w:tc>
      </w:tr>
      <w:tr>
        <w:trPr>
          <w:trHeight w:val="1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8595751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569843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569843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441530</w:t>
            </w:r>
          </w:p>
        </w:tc>
      </w:tr>
      <w:tr>
        <w:trPr>
          <w:trHeight w:val="11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 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для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адаптации 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6284392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42469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местности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42469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6241923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6085268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организаций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образования: школы, школы-интернаты: (общего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типа, 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родителей)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49940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49940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1691576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581138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581138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1110438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89007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доступа к сети Интернет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689226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922475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527099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482274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482274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78353</w:t>
            </w:r>
          </w:p>
        </w:tc>
      </w:tr>
      <w:tr>
        <w:trPr>
          <w:trHeight w:val="1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104696</w:t>
            </w:r>
          </w:p>
        </w:tc>
      </w:tr>
      <w:tr>
        <w:trPr>
          <w:trHeight w:val="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33308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103594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27088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39927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2348425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356880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2020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2020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 Программе 2020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81535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жилищного фонда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1654488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1654488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32114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242054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1380320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117859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137663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137663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37911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33147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27877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46239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35044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27742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195195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</w:tr>
      <w:tr>
        <w:trPr>
          <w:trHeight w:val="1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46748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46748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одного вида в другой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29302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городов 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99242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99242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99242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31284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31284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</w:t>
            </w:r>
          </w:p>
        </w:tc>
      </w:tr>
      <w:tr>
        <w:trPr>
          <w:trHeight w:val="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77094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79839</w:t>
            </w:r>
          </w:p>
        </w:tc>
      </w:tr>
      <w:tr>
        <w:trPr>
          <w:trHeight w:val="1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79839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61-1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Енбекшиказахского района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552"/>
        <w:gridCol w:w="611"/>
        <w:gridCol w:w="9418"/>
        <w:gridCol w:w="200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10745861</w:t>
            </w:r>
          </w:p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2210316</w:t>
            </w:r>
          </w:p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1749600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1440200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</w:t>
            </w:r>
          </w:p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419569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364094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37575</w:t>
            </w:r>
          </w:p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41147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41147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24545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акциялардың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пакетіне берілетін дивидендтер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Табиғатты пайдаланушылардан келтірілген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зиянның орнын толтыру туралы талаптар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қаражат, аңшылықтың және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аулаудың тәркіленген құралдарын, заңсыз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олжаланған өнімдерді сатудан түскен қаражат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1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8498900</w:t>
            </w:r>
          </w:p>
        </w:tc>
      </w:tr>
      <w:tr>
        <w:trPr>
          <w:trHeight w:val="1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8498900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8498900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652"/>
        <w:gridCol w:w="772"/>
        <w:gridCol w:w="9134"/>
        <w:gridCol w:w="203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10808527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453305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422371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94526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76336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315441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315441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11681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11681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8041302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844100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844100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844100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6978727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59080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59080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6919647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6835285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32446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51916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50213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50213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50213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168262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168262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26564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80257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54965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сети Интернет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544499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502389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502389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73649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40895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есебінен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115644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33470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131556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18527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28113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42110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36905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761444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214298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208500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172500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инфрастуктуры в рамках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жилищного фонда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447995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447995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401995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99151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99151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51521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30767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127961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67648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67648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67648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55869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32059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183306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47985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15019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15019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23279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15551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32903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32903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угодий из одного вида в другой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городов 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102418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102418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102418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14799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14799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 местном уровне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178259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178259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178259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178259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496441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435870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435870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19923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19923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26402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26402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изменением фонда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в бюджетной сфере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711"/>
        <w:gridCol w:w="572"/>
        <w:gridCol w:w="9238"/>
        <w:gridCol w:w="206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711"/>
        <w:gridCol w:w="692"/>
        <w:gridCol w:w="9137"/>
        <w:gridCol w:w="204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-56792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дефицита(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56792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Чистое бюджетное кредитование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56792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59729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59729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59729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61-1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Енбекшиказахского района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553"/>
        <w:gridCol w:w="752"/>
        <w:gridCol w:w="9252"/>
        <w:gridCol w:w="203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12628390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2275236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1790656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1459456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</w:t>
            </w:r>
          </w:p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287000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443070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385320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41510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1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10318544</w:t>
            </w:r>
          </w:p>
        </w:tc>
      </w:tr>
      <w:tr>
        <w:trPr>
          <w:trHeight w:val="1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10318544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10318544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692"/>
        <w:gridCol w:w="692"/>
        <w:gridCol w:w="9115"/>
        <w:gridCol w:w="208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12695443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462323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430513</w:t>
            </w:r>
          </w:p>
        </w:tc>
      </w:tr>
      <w:tr>
        <w:trPr>
          <w:trHeight w:val="1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12621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12621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97840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78377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19463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320052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320052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15099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16711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16711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16711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2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8897268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819928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819928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819928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7906060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63216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 обратно в аульной (сельской) местности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63216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7842844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7758380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32548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51916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технологии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50505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50505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50505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120775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120775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85876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сети Интернет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574539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531553</w:t>
            </w:r>
          </w:p>
        </w:tc>
      </w:tr>
      <w:tr>
        <w:trPr>
          <w:trHeight w:val="1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531553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79912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43754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46022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123723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10596</w:t>
            </w:r>
          </w:p>
        </w:tc>
      </w:tr>
      <w:tr>
        <w:trPr>
          <w:trHeight w:val="1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33643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137233</w:t>
            </w:r>
          </w:p>
        </w:tc>
      </w:tr>
      <w:tr>
        <w:trPr>
          <w:trHeight w:val="3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19216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29138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42986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42986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37449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1687892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389395</w:t>
            </w:r>
          </w:p>
        </w:tc>
      </w:tr>
      <w:tr>
        <w:trPr>
          <w:trHeight w:val="2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383500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347500</w:t>
            </w:r>
          </w:p>
        </w:tc>
      </w:tr>
      <w:tr>
        <w:trPr>
          <w:trHeight w:val="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жилищного фонда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946000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946000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920000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352497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352497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55127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14394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279328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132840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69394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69394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69394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58692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39653</w:t>
            </w:r>
          </w:p>
        </w:tc>
      </w:tr>
      <w:tr>
        <w:trPr>
          <w:trHeight w:val="1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34278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174792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42941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11507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11507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15198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15198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16236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24312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24312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угодий из одного вида в другой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городов 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107539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107539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107539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58775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58775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50163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 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43700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190737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190737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190737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190737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508561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467200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 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467200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26861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26861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изменением фонда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в бюджетной сфере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711"/>
        <w:gridCol w:w="572"/>
        <w:gridCol w:w="9238"/>
        <w:gridCol w:w="206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712"/>
        <w:gridCol w:w="692"/>
        <w:gridCol w:w="9073"/>
        <w:gridCol w:w="211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-60767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дефицита(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60767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Чистое бюджетное кредитование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60767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63910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63910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63910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61-1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на 2012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572"/>
        <w:gridCol w:w="673"/>
        <w:gridCol w:w="713"/>
        <w:gridCol w:w="10552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1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 жилищного фонда</w:t>
            </w:r>
          </w:p>
        </w:tc>
      </w:tr>
      <w:tr>
        <w:trPr>
          <w:trHeight w:val="1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1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61-1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секвестированию в процессе исполнения районного бюджета на</w:t>
      </w:r>
      <w:r>
        <w:br/>
      </w:r>
      <w:r>
        <w:rPr>
          <w:rFonts w:ascii="Times New Roman"/>
          <w:b/>
          <w:i w:val="false"/>
          <w:color w:val="000000"/>
        </w:rPr>
        <w:t>
2012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  Енбекшиказахского района Алматинской области от 08.06.2012 N 7-1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667"/>
        <w:gridCol w:w="728"/>
        <w:gridCol w:w="709"/>
        <w:gridCol w:w="1033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5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 подгруппа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