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e23e" w14:textId="967e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Ескельдинского районного маслихата от 24 декабря 2010 года N 48-284 "О районном бюджете Ескельдинского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24 марта 2011 года N 52-311. Зарегистрировано Управлением юстиции Ескельдинского района Департамента юстиции Алматинской области 08 апреля 2011 года N 2-9-122. Утратило силу решением Ескельдинского районного маслихата Алматинской области от 21 мая 2012 года № 6-35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Ескельдинского районного маслихата Алматинской области от 21.05.2012 № 6-35.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Ескельдинского районного маслихата от 24 декабря 2010 года N 48-284 "О районном бюджете Ескельдинского района на 2011-2013 годы" (зарегистрировано в Реестре государственной регистрации нормативных правовых актов 30 декабря 2010 года за N 2-9-117, опубликовано в газете "Заря Семиречья" от 21 января 2011 года N 3), от 21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50-297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Ескельдинского районного маслихата от 24 декабря 2010 года N 48-284 "О районном бюджете Ескельдинского района на 2011-2013 годы" (зарегистрировано в Реестре государственной регистрации нормативных правовых актов 28 февраля 2011 года за N 2-9-121, опубликовано в газете "Заря Семиречья" от 18 марта 2011 года N 12-13)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"3528875" заменить на цифру "3556029";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"3436136" заменить на цифру "3463290".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"3529925" заменить на цифру "3558697".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"-58369" заменить на цифру "-59987".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"58369" заменить на цифру "59987";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"22050" заменить на цифру "23668".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областного бюджета в районный бюджет предусмотрены целевые текущие трансферты" цифру "256866" заменить на "284020";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из республиканского бюджета на проведение противоэпизоотических мероприятий" цифру "46498" заменить на "53460";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на увеличение размера доплаты за квалификационную категорию учителям школ и воспитателям дошкольных организаций образования - 15902 тыс.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на оказание мер государственной поддержки участникам Программы занятости 2020 - 4290 тыс.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"образование" цифру "1852160" заменить на цифру "1869680".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"Социальная помощь и социальное обеспечение" цифру "131218" заменить на цифру "135508".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"71741" заменить на цифру "78703".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LІІ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IV созыва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Соболенко Александр Александрович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Тастанбаев Калабек Тастанбаевич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Идрисов Даулет Садырович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марта 2011 года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52-311 от 24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48-284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48-284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70"/>
        <w:gridCol w:w="590"/>
        <w:gridCol w:w="9603"/>
        <w:gridCol w:w="172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3556029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81419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69599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1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3463290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3463290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3463290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88"/>
        <w:gridCol w:w="750"/>
        <w:gridCol w:w="809"/>
        <w:gridCol w:w="8739"/>
        <w:gridCol w:w="1704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3558697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165567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1869680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190278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174376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категория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1635440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1633742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1633742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43962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135508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119730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1052347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214905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796991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638286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566500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67286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40451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21129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101629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60806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60806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23796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78703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53460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74645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74645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74645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74645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48"/>
        <w:gridCol w:w="809"/>
        <w:gridCol w:w="770"/>
        <w:gridCol w:w="8747"/>
        <w:gridCol w:w="1716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1"/>
        <w:gridCol w:w="709"/>
        <w:gridCol w:w="9667"/>
        <w:gridCol w:w="168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608"/>
        <w:gridCol w:w="711"/>
        <w:gridCol w:w="708"/>
        <w:gridCol w:w="8938"/>
        <w:gridCol w:w="168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36319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49"/>
        <w:gridCol w:w="730"/>
        <w:gridCol w:w="731"/>
        <w:gridCol w:w="8896"/>
        <w:gridCol w:w="168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72"/>
        <w:gridCol w:w="730"/>
        <w:gridCol w:w="9618"/>
        <w:gridCol w:w="1669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-59987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59987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