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f240" w14:textId="aeef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Ескельдинского районного маслихата от 24 декабря 2010 года N 48-284 "О районном бюджете Ескельдинского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12 апреля 2011 года N 53-317. Зарегистрировано Управлением юстиции Ескельдинского района Департамента юстиции Алматинской области 21 апреля 2011 года N 2-9-123. Утратило силу решением Ескельдинского районного маслихата Алматинской области от 21 мая 2012 года № 6-35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21.05.2012 № 6-35.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Ескельдинского районного маслихата от 24 декабря 2010 года N 48-284 "О районном бюджете Ескельдинского района на 2011-2013 годы" (зарегистрировано в Реестре государственной регистрации нормативных правовых актов 30 декабря 2010 года за N 2-9-117, опубликовано в газете "Заря Семиречья" от 21 января 2011 года N 3),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50-297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Ескельдинского районного маслихата от 24 декабря 2010 года N 48-284 "О районном бюджете Ескельдинского района на 2011-2013 годы" (зарегистрировано в Реестре государственной регистрации нормативных правовых актов 28 февраля 2011 года за N 2-9-121, опубликовано в газете "Заря Семиречья" от 18 марта 2011 года  N 12-13), от 24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52-311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Ескельдинского районного маслихата от 24 декабря 2010 года N 48-284 "О районном бюджете Ескельдинского района на 2011-2013 годы" (зарегистрировано в Реестре государственной регистрации нормативных правовых актов 8 апреля 2011 года за N 2-9-122)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"3556029" заменить на цифру "3606274",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"81419" заменить на цифру "101189";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"9820" заменить на цифру "11820";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"3463290" заменить на цифру "3491765".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"3558697" заменить на цифру "3608942".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2011 год в районном бюджете предусмотрены следующие целевые трансферты на развитие" цифру "1007396" заменить на "998959";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на развитие объектов коммунального хозяйства" цифру "566500" заменить на цифру "561500";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инженерно коммуникационных сетей" цифру "30124" заменить на цифру "26687".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областного бюджета в районный бюджет предусмотрены целевые текущие трансферты" цифру "284020" заменить на "318443";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в районный бюджет на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значения" с цифрой "36912".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"государственные услуги общего характера" цифру "194080" заменить на цифру "196226".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"оборона" цифру "17321" заменить на цифру "67321".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"образование" цифру "1869680" заменить на цифру "1878326".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"Социальная помощь и социальное обеспечение" цифру "135508" заменить на цифру "135898".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"Жилищно-коммунальное хозяйство" цифру "1052347" заменить на цифру "1037410".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"Культура, спорт, туризм и информационное пространство" цифру "101629" заменить на цифру "101575".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"78703" заменить на цифру "78774".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"Промышленность, архитектурная, градостроительная и строительная деятельность" цифру "6928" заменить на цифру "6895".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"Транспорт и коммуникации" цифру "74645" заменить на цифру "78645".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"Прочие" цифру "26727" заменить на цифру "26743".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LІІІ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IV созыва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Досанов Косан Садыкович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Тастанбаев Калабек Тастанбаевич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Идрисов Даулет Садырович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2011 года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53-517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48-284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48-284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31"/>
        <w:gridCol w:w="728"/>
        <w:gridCol w:w="9606"/>
        <w:gridCol w:w="172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3606274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101189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88609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</w:t>
            </w:r>
          </w:p>
        </w:tc>
      </w:tr>
      <w:tr>
        <w:trPr>
          <w:trHeight w:val="1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1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1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1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3491765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3491765</w:t>
            </w:r>
          </w:p>
        </w:tc>
      </w:tr>
      <w:tr>
        <w:trPr>
          <w:trHeight w:val="1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08"/>
        <w:gridCol w:w="671"/>
        <w:gridCol w:w="691"/>
        <w:gridCol w:w="9037"/>
        <w:gridCol w:w="1742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3608942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50797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66916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1878326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категория учителям школ и воспитателям дошкольных организаций образования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1644086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1639888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1639888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1037410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211468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791991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633286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33951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78774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48"/>
        <w:gridCol w:w="809"/>
        <w:gridCol w:w="770"/>
        <w:gridCol w:w="8747"/>
        <w:gridCol w:w="171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709"/>
        <w:gridCol w:w="9667"/>
        <w:gridCol w:w="168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608"/>
        <w:gridCol w:w="711"/>
        <w:gridCol w:w="708"/>
        <w:gridCol w:w="8938"/>
        <w:gridCol w:w="168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49"/>
        <w:gridCol w:w="730"/>
        <w:gridCol w:w="731"/>
        <w:gridCol w:w="8896"/>
        <w:gridCol w:w="168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72"/>
        <w:gridCol w:w="730"/>
        <w:gridCol w:w="9618"/>
        <w:gridCol w:w="1669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-59987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53-517 от 12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Ескельдинского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48-284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48-284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инвестиционных проектов по Ескельдинскому району на 2011-2013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1"/>
        <w:gridCol w:w="673"/>
        <w:gridCol w:w="733"/>
        <w:gridCol w:w="6333"/>
        <w:gridCol w:w="1572"/>
        <w:gridCol w:w="1512"/>
        <w:gridCol w:w="1432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1036109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328737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998959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272632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787491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