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e166" w14:textId="d47e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Ескельдинского района на 2012-2014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21 декабря 2011 года N 62-365. Зарегистрировано Управлением юстиции Ескельдинского района Департамента юстиции Алматинской области 27 декабря 2011 года N 2-9-131. Утратило силу решением маслихата Коксуского района Алматинской области от 05 июня 2013 года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19-112.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- 4692395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- 144070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- 4522075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776728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725354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- 4583262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- 122759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- 126045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- 190000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-203626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- 203626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80867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Ескельдинского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17.04.2012 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7-40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12-63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07.11.2012 </w:t>
      </w:r>
      <w:r>
        <w:rPr>
          <w:rFonts w:ascii="Times New Roman"/>
          <w:b w:val="false"/>
          <w:i w:val="false"/>
          <w:color w:val="000000"/>
          <w:sz w:val="28"/>
        </w:rPr>
        <w:t>N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15-79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Утвердить резерв местного исполнительного органа района на 2012 год в сумме 1927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Утвердить перечень бюджетных программ развития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Утвердить перечень администраторов бюджетных программ не подлежащих секвестированию в 2012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LХІІ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Абдрашев Е.А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Тастанбаев К.Т.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Идрисов Даулет Садырович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Ескельдинского района Алматинской области 05.12.2012 N 15-79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13"/>
        <w:gridCol w:w="553"/>
        <w:gridCol w:w="9652"/>
        <w:gridCol w:w="19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4692395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14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16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1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1"/>
        <w:gridCol w:w="672"/>
        <w:gridCol w:w="652"/>
        <w:gridCol w:w="8867"/>
        <w:gridCol w:w="196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128839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16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2462766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109673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108783</w:t>
            </w:r>
          </w:p>
        </w:tc>
      </w:tr>
      <w:tr>
        <w:trPr>
          <w:trHeight w:val="27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1854920</w:t>
            </w:r>
          </w:p>
        </w:tc>
      </w:tr>
      <w:tr>
        <w:trPr>
          <w:trHeight w:val="13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7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школы-интернаты;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6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</w:p>
        </w:tc>
      </w:tr>
      <w:tr>
        <w:trPr>
          <w:trHeight w:val="16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952909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36507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734581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713093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174348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13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9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1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2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653"/>
        <w:gridCol w:w="9453"/>
        <w:gridCol w:w="19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673"/>
        <w:gridCol w:w="713"/>
        <w:gridCol w:w="8633"/>
        <w:gridCol w:w="19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53"/>
        <w:gridCol w:w="693"/>
        <w:gridCol w:w="713"/>
        <w:gridCol w:w="861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693"/>
        <w:gridCol w:w="713"/>
        <w:gridCol w:w="8533"/>
        <w:gridCol w:w="19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13"/>
        <w:gridCol w:w="9213"/>
        <w:gridCol w:w="19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-203626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13"/>
        <w:gridCol w:w="612"/>
        <w:gridCol w:w="9352"/>
        <w:gridCol w:w="213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3724576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154216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137674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46920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77976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3563687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3563687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91"/>
        <w:gridCol w:w="741"/>
        <w:gridCol w:w="719"/>
        <w:gridCol w:w="8399"/>
        <w:gridCol w:w="21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3668755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18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2274098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192896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192896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192896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2017483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2017483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2017483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</w:t>
            </w:r>
          </w:p>
        </w:tc>
      </w:tr>
      <w:tr>
        <w:trPr>
          <w:trHeight w:val="8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11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14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145492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35054</w:t>
            </w:r>
          </w:p>
        </w:tc>
      </w:tr>
      <w:tr>
        <w:trPr>
          <w:trHeight w:val="15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617572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349200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163782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10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8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1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124371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9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120141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93400</w:t>
            </w:r>
          </w:p>
        </w:tc>
      </w:tr>
      <w:tr>
        <w:trPr>
          <w:trHeight w:val="12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11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733"/>
        <w:gridCol w:w="653"/>
        <w:gridCol w:w="8949"/>
        <w:gridCol w:w="215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92"/>
        <w:gridCol w:w="713"/>
        <w:gridCol w:w="713"/>
        <w:gridCol w:w="8159"/>
        <w:gridCol w:w="219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1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13"/>
        <w:gridCol w:w="693"/>
        <w:gridCol w:w="8133"/>
        <w:gridCol w:w="22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73"/>
        <w:gridCol w:w="733"/>
        <w:gridCol w:w="8133"/>
        <w:gridCol w:w="21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3"/>
        <w:gridCol w:w="673"/>
        <w:gridCol w:w="8633"/>
        <w:gridCol w:w="215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-52535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52535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33"/>
        <w:gridCol w:w="633"/>
        <w:gridCol w:w="893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3989578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16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16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22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3817441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3817441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3817441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263"/>
        <w:gridCol w:w="736"/>
        <w:gridCol w:w="714"/>
        <w:gridCol w:w="8686"/>
        <w:gridCol w:w="205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3931330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207629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104457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2524183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2286939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2286939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2286939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44996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588561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388404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388404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364734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0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32599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10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64005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10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125184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653"/>
        <w:gridCol w:w="8973"/>
        <w:gridCol w:w="205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93"/>
        <w:gridCol w:w="713"/>
        <w:gridCol w:w="713"/>
        <w:gridCol w:w="8233"/>
        <w:gridCol w:w="20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13"/>
        <w:gridCol w:w="693"/>
        <w:gridCol w:w="8273"/>
        <w:gridCol w:w="20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73"/>
        <w:gridCol w:w="733"/>
        <w:gridCol w:w="8333"/>
        <w:gridCol w:w="20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3"/>
        <w:gridCol w:w="673"/>
        <w:gridCol w:w="8773"/>
        <w:gridCol w:w="203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-54962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   Ескельдинского района Алматинской области от 17.02.2012 N 2-8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33"/>
        <w:gridCol w:w="10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администраторов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93"/>
        <w:gridCol w:w="693"/>
        <w:gridCol w:w="104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