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2c0b" w14:textId="9822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2010 года N 39-157 "О районном бюджете Илийского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15 апреля 2011 года N 46-190. Зарегистрировано Управлением юстиции Илийского района Департамента юстиции Алматинской области 25 апреля 2011 года N 2-10-141. Утратило силу - Решением маслихата Илийского района Алматинской области от 24 января 2012 года N 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Илийского района Алматинской области от 24.01.2012 N 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решения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31 декабря 2010 года за N 2-10-137, опубликовано в газете "Илийские зори" от 14 января 2011 года N 3 (4374),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18 февраля 2011 года N 43-179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28 февраля 2011 года за N 2-10-139, опубликовано в газете "Илийские зори" от 11 марта 2011 года N 12 (4383),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24 марта 2011 года N 45-184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8 апреля 2011 года за N 2-10-140, опубликовано в газете "Илийские зори" от 15 апреля 2011 года N 18 (4389)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"25859796" заменить на цифру "26120161";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"4442695" заменить на цифру "4434591".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"27369784" заменить на цифру "27628149";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"образования" цифру "4580432" заменить на цифру "4606078";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"277806" заменить на цифру "279206";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"жилищно-коммунального хозяйства" цифру "5349487" заменить на цифру "5563558";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"сельского, водного, лесного, рыбного хозяйства, особо охраняемых природных территорий, охраны окружающей среды и животного мира, земельных отношений" цифру "90655" заменить на цифру "90740".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"дефицит (профицит) бюджета" цифру "-1587523" заменить на цифру "-1585523".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"финансирование дефицита (использование профицита) бюджета" цифру "1587523" заменить на цифру "1585523".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Сулейменова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Кадир Аскар Кадирулы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апреля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15 апреля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изменениями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дополнениями N 46-190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27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69"/>
        <w:gridCol w:w="549"/>
        <w:gridCol w:w="590"/>
        <w:gridCol w:w="9177"/>
        <w:gridCol w:w="172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26120161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21656046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1220084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943084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919084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20393805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20343305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 Казахстан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 Казахстан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 территории Республики Казахстан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20003423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 произведенные на территории Республики Казахстан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175932</w:t>
            </w:r>
          </w:p>
        </w:tc>
      </w:tr>
      <w:tr>
        <w:trPr>
          <w:trHeight w:val="5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 долей этилового спирта от 1,5 до 12 процентов, произведенные на территории Республики Казахстан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6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4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4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42157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42157</w:t>
            </w:r>
          </w:p>
        </w:tc>
      </w:tr>
      <w:tr>
        <w:trPr>
          <w:trHeight w:val="3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12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10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9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3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</w:tr>
      <w:tr>
        <w:trPr>
          <w:trHeight w:val="15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</w:tr>
      <w:tr>
        <w:trPr>
          <w:trHeight w:val="9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учреждениями финансируемыми из местного бюджета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4434591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4434591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4434591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273529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4161062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27"/>
        <w:gridCol w:w="671"/>
        <w:gridCol w:w="612"/>
        <w:gridCol w:w="8934"/>
        <w:gridCol w:w="170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27628149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254807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121453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119135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</w:t>
            </w:r>
          </w:p>
        </w:tc>
      </w:tr>
      <w:tr>
        <w:trPr>
          <w:trHeight w:val="11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23036</w:t>
            </w:r>
          </w:p>
        </w:tc>
      </w:tr>
      <w:tr>
        <w:trPr>
          <w:trHeight w:val="12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4606078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367531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330569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330569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3681584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</w:p>
        </w:tc>
      </w:tr>
      <w:tr>
        <w:trPr>
          <w:trHeight w:val="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3671388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3671388</w:t>
            </w:r>
          </w:p>
        </w:tc>
      </w:tr>
      <w:tr>
        <w:trPr>
          <w:trHeight w:val="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556963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443310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443310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113653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55575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279206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63906</w:t>
            </w:r>
          </w:p>
        </w:tc>
      </w:tr>
      <w:tr>
        <w:trPr>
          <w:trHeight w:val="10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</w:t>
            </w:r>
          </w:p>
        </w:tc>
      </w:tr>
      <w:tr>
        <w:trPr>
          <w:trHeight w:val="1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42905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42905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5563558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4601379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4601379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37668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4126531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402110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752666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653444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99672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312788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209513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209513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248807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43165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1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1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263224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263224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1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16154794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16154794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16154794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16145140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-1585523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Финасирование дефицита (использование профицита) бюджета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451"/>
        <w:gridCol w:w="801"/>
        <w:gridCol w:w="757"/>
        <w:gridCol w:w="626"/>
        <w:gridCol w:w="8236"/>
        <w:gridCol w:w="1720"/>
      </w:tblGrid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452851</w:t>
            </w:r>
          </w:p>
        </w:tc>
      </w:tr>
      <w:tr>
        <w:trPr>
          <w:trHeight w:val="3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452851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452851</w:t>
            </w:r>
          </w:p>
        </w:tc>
      </w:tr>
      <w:tr>
        <w:trPr>
          <w:trHeight w:val="3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3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1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7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