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5c2e1" w14:textId="aa5c2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налога на землю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Илийского района Алматинской области от 24 марта 2011 года N 45-185. Зарегистрировано Управлением юстиции Илийского района Департамента юстиции Алматинской области 28 апреля 2011 года N 2-10-143. Утратило силу решением Илийского районного маслихата Алматинской области от 4 мая 2018 года № 27-134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Илийского районного маслихата Алматинской области от 04.05.2018 </w:t>
      </w:r>
      <w:r>
        <w:rPr>
          <w:rFonts w:ascii="Times New Roman"/>
          <w:b w:val="false"/>
          <w:i w:val="false"/>
          <w:color w:val="ff0000"/>
          <w:sz w:val="28"/>
        </w:rPr>
        <w:t>№ 27-134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статьей 386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кодекс)", Илийский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 земли населенных пунктов административно-территориального подчинения Илийского района, учитывая земли предоставленные физическим лицам для хозяйственных построек, для ведения личного (подсобного) домашнего хозяйства, для огородничества и построения дачи (за исключением земель, занятых жилищным фондом), за исключением земель, выделенных (отведенных) под автостоянки, автозаправочные станций и земли промышленности, расположенные вне черты населенных пунктов, базовые ставки налога увеличить на 50 процентов.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земли сельскохозяйственного назначения населенных пунктов сельских округов, учитывая земли предоставленные физическим лицам для хозяйственных построек, для ведения личного (подсобного) домашнего хозяйства, для огородничества и построения дачи (за исключением земель, занятых жилищным фондом), за исключением земель других населенных пунктов административно-территориального подчинения Илийского района, выделенных (отведенных) под автостоянки, автозаправочные станций, базовые ставки налога увеличить на 50 процентов.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земли административного подчинения Илийского района и других земель населенных пунктов, выделенных (отведенных) под автостоянки, автозаправочные станций, базовые ставки налога увеличить в 10 раз.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Ыдрышева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 налогового управления 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Илийскому району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Киртаев Бахытжан Мухамеджанович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