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9294" w14:textId="40b9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военную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19 апреля 2011 года N 3-563. Зарегистрировано Управлением юстиции Илийского района Департамента юстиции Алматинской области 28 апреля 2011 года N 2-10-144. Утратило силу постановлением акимата Илийского района Алматинской области от 31 декабря 2013 года № 11-2306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Илийского района Алматинской области от 31.12.2013 № 11-2306.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подпункту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N 1163.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 Республики Казахстан от 11 марта 2011 года N 250 "О реализации Указа Президента Республики Казахстан от 3 марта 2011 года N 1163",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поселковых, сельских округов организовать и обеспечить очередной призыв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призывной участок Государственного учреждения "Отдел по делам обороны Илийского района Алматинской области " расположенного по адресу поселок Отеген батыр, улица Титова, дом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граждан на воинскую службу создать районную призывную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поселковых, сельских округов в период призыва в ряды Вооруженных сил в апреле-июне и октябре-декабре 2011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районного отдела внутренних дел Кусаинову Максату Булатовичу (по согласованию) в пределах своих полномочий организовать поиск и доставку граждан уклоняющихся от исполнения воинских обязанностей организовать работу по охране общественного порядка на призывном участке в период призыва и отправки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 Илийского района от 5 апреля 2010 года N 3-499 "О проведении организации и обеспечении очередного призыва граждан Республики Казахстан на срочную военную службу в апреле-июне и октябре-декабре 2010 года" (зарегистрировано в Управлении юстиции Илийского района в государственном Реестре нормативных правовых актов 22 апреля 2010 года за N 2-10-118 опубликованное в газете "Илийские зори" за N 21 от 21 мая 2010 года) считать как утративший силу в связи с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над выполнением настоящего постановления возложить на заместителя акима района Файль Виктора Александровича.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Н.Н Логутов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больницы                       Турсынмуратова Бахытгуль Ескендировна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дел, полковник полиции          Кусаинов Максат Булатович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                           Аширбаев Нурканат Оксиханович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апреля 2011 год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3-653 от 19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военную службу в апреле-июне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октябре-декабре 2011 года"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Аширбаев Нурканат Окиханович - Начальник районного отдела по делам обороны.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председателя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Жаркынбеков Султан Данашович - Начальник районного отдела внутреней политики, культуры и развития языков.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Куштыбаев Марат Алимкулович - Заместитель начальника районного отдела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Турсынмуратова Бахытгуль Ескендировна - Главный врач государственного казенного предприятия "Центральная районная больница Илийского района", председатель медицинской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Комекова Гуля Касабековна - Секретарь медицинской комиссии, медицинская сестра государственного казенного предприятия "Центральная районная больница Илийского района".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Утвержденное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3-653 от 19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военную службу в апреле-июне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октябре-декабре 2011 года"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граждан к воинской службе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01"/>
        <w:gridCol w:w="1103"/>
        <w:gridCol w:w="395"/>
        <w:gridCol w:w="427"/>
        <w:gridCol w:w="374"/>
        <w:gridCol w:w="374"/>
        <w:gridCol w:w="395"/>
        <w:gridCol w:w="406"/>
        <w:gridCol w:w="395"/>
        <w:gridCol w:w="406"/>
        <w:gridCol w:w="406"/>
        <w:gridCol w:w="395"/>
        <w:gridCol w:w="385"/>
        <w:gridCol w:w="374"/>
        <w:gridCol w:w="406"/>
        <w:gridCol w:w="406"/>
        <w:gridCol w:w="406"/>
        <w:gridCol w:w="374"/>
        <w:gridCol w:w="395"/>
        <w:gridCol w:w="395"/>
        <w:gridCol w:w="406"/>
        <w:gridCol w:w="374"/>
        <w:gridCol w:w="406"/>
        <w:gridCol w:w="374"/>
        <w:gridCol w:w="385"/>
        <w:gridCol w:w="374"/>
        <w:gridCol w:w="395"/>
        <w:gridCol w:w="374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дня и количество призывников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Ащибулак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Байсерке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Казцық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ченское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Чапай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