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0ec9" w14:textId="ee00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2010 года N 39-157 "О районном бюджете Илийского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21 октября 2011 года N 51-212. Зарегистрировано Управлением юстиции Илийского района Департамента юстиции Алматинской области 25 октября 2011 года N 2-10-146. Утратило силу - Решением маслихата Илийского района Алматинской области от 24 января 2012 года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Илийского района Алматинской области от 24.01.2012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31 декабря 2010 года N 2-10-137, опубликовано в газете "Илийские зори" от 14 января 2011 года N 3 (4374),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18 февраля 2011 года N 43-179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28 февраля 2011 года N 2-10-139, опубликовано в газете "Илийские зори" от 11 марта 2011 года N 12 (4383),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24 марта 2011 года N 45-184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8 апреля 2011 года N 2-10-140, опубликовано в газете "Илийские зори" от 15 апреля 2011 года N 18 (4389),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15 апреля 2011 года N 46-190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25 апреля 2011 года N 2-10-141, опубликовано в газете "Илийские зори" от 13 мая 2011 года N 22 (4393)),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19 июля 2011 года N 48-201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27 июля 2011 года N 2-10-145, опубликовано в газете "Илийские зори" от 26 августа 2011 года N 37 (4408)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"26557561" заменить на цифру "28252263";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"5380991" заменить на цифру "5775693".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"27663439" заменить на цифру "29388141".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"дефицит (профицит) бюджета" цифру "-1516263" заменить на цифру "-1453373".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"финансирование дефицита (использование профицита) бюджета" цифру "1516263" заменить на цифру "1453373".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"образования" цифру "4696166" заменить на цифру "5041213";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"291824" заменить на цифру "291471";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"жилищно-коммунального хозяйства" цифру "5390931" заменить на цифру "5681620";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"сельского, водного, лесного, рыбного хозяйства, особо охраняемых природных территорий, охраны окружающей среды и животного мира, земельных отношений" цифру "93195" заменить на цифру "112887";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коммуникация" цифру "363224" заменить на цифру "652495".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Тустукбаева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 2010 года N 39-157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изменениями и дополнениями N 51-212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2011 год (с изменениями)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93"/>
        <w:gridCol w:w="679"/>
        <w:gridCol w:w="657"/>
        <w:gridCol w:w="8210"/>
        <w:gridCol w:w="231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28252263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22291346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1677684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1243084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1219084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4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4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335000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20574345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20512245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20090563</w:t>
            </w:r>
          </w:p>
        </w:tc>
      </w:tr>
      <w:tr>
        <w:trPr>
          <w:trHeight w:val="10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195932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объемной долей этилового спирта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до 12 процентов,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0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16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5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50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6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0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7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7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10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0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25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5775693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5775693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5775693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1219527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4556166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684"/>
        <w:gridCol w:w="749"/>
        <w:gridCol w:w="8105"/>
        <w:gridCol w:w="233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29388141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272297</w:t>
            </w:r>
          </w:p>
        </w:tc>
      </w:tr>
      <w:tr>
        <w:trPr>
          <w:trHeight w:val="10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236554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11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8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94061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128066</w:t>
            </w:r>
          </w:p>
        </w:tc>
      </w:tr>
      <w:tr>
        <w:trPr>
          <w:trHeight w:val="13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121048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17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9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33735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33735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19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5041213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378765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11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341803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341803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3815985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3805789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3805789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846463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732810</w:t>
            </w:r>
          </w:p>
        </w:tc>
      </w:tr>
      <w:tr>
        <w:trPr>
          <w:trHeight w:val="10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113653</w:t>
            </w:r>
          </w:p>
        </w:tc>
      </w:tr>
      <w:tr>
        <w:trPr>
          <w:trHeight w:val="14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16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16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245075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</w:t>
            </w:r>
          </w:p>
        </w:tc>
      </w:tr>
      <w:tr>
        <w:trPr>
          <w:trHeight w:val="20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11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22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</w:t>
            </w:r>
          </w:p>
        </w:tc>
      </w:tr>
      <w:tr>
        <w:trPr>
          <w:trHeight w:val="14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5681620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4350702</w:t>
            </w:r>
          </w:p>
        </w:tc>
      </w:tr>
      <w:tr>
        <w:trPr>
          <w:trHeight w:val="10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участка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4293913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91449</w:t>
            </w:r>
          </w:p>
        </w:tc>
      </w:tr>
      <w:tr>
        <w:trPr>
          <w:trHeight w:val="9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4172954</w:t>
            </w:r>
          </w:p>
        </w:tc>
      </w:tr>
      <w:tr>
        <w:trPr>
          <w:trHeight w:val="10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979741</w:t>
            </w:r>
          </w:p>
        </w:tc>
      </w:tr>
      <w:tr>
        <w:trPr>
          <w:trHeight w:val="12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885519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262124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136373</w:t>
            </w:r>
          </w:p>
        </w:tc>
      </w:tr>
      <w:tr>
        <w:trPr>
          <w:trHeight w:val="14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448038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351177</w:t>
            </w:r>
          </w:p>
        </w:tc>
      </w:tr>
      <w:tr>
        <w:trPr>
          <w:trHeight w:val="11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351177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92742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246882</w:t>
            </w:r>
          </w:p>
        </w:tc>
      </w:tr>
      <w:tr>
        <w:trPr>
          <w:trHeight w:val="8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13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4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2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7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112887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4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1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11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10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14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8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</w:p>
        </w:tc>
      </w:tr>
      <w:tr>
        <w:trPr>
          <w:trHeight w:val="11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16897243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16897243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16897243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16887589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314289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Стройтельство жилья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14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11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-1453373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441"/>
        <w:gridCol w:w="869"/>
        <w:gridCol w:w="912"/>
        <w:gridCol w:w="7777"/>
        <w:gridCol w:w="2345"/>
      </w:tblGrid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317495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10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