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9e9af" w14:textId="749e9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Илийского районного маслихата от 27 декабря 2010 года N 39-157 "О районном бюджете Илийского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Илийского района Алматинской области от 12 ноября 2011 года N 52-215. Зарегистрировано Управлением юстиции Илийского района Департамента юстиции Алматинской области 18 ноября 2011 года N 2-10-147. Утратило силу - Решением маслихата Илийского района Алматинской области от 24 января 2012 года N 1-6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маслихата Илийского района Алматинской области от 24.01.2012 N 1-6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 маслихат Илийского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Илийского районного маслихата от 27 декабря 2010 года N 39-157 "О районном бюджете Илийского района на 2011-2013 годы" (зарегистрировано в государственном реестре нормативных правовых актах 31 декабря 2010 года N 2-10-137, опубликовано в газете "Илийские зори" от 14 января 2011 года N 3 (4374), в решение Илийского районного маслихата от 18 февраля 2011 года </w:t>
      </w:r>
      <w:r>
        <w:rPr>
          <w:rFonts w:ascii="Times New Roman"/>
          <w:b w:val="false"/>
          <w:i w:val="false"/>
          <w:color w:val="000000"/>
          <w:sz w:val="28"/>
        </w:rPr>
        <w:t>N 43-179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Илийского районного маслихата от 27 декабря 2010 года N 39-157 "О районном бюджете Илийского района на 2011-2013 годы" (зарегистрировано в государственном реестре нормативных правовых актах 28 февраля 2011 года N 2-10-139, опубликовано в газете "Илийские зори" от 11 марта 2011 года N 12 (4383), в решение Илийского районного маслихата от 24 марта 2011 года  </w:t>
      </w:r>
      <w:r>
        <w:rPr>
          <w:rFonts w:ascii="Times New Roman"/>
          <w:b w:val="false"/>
          <w:i w:val="false"/>
          <w:color w:val="000000"/>
          <w:sz w:val="28"/>
        </w:rPr>
        <w:t>N 45-184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Илийского районного маслихата от 27 декабря 2010 года N 39-157 "О районном бюджете Илийского района на 2011-2013 годы" (зарегистрировано в государственном реестре нормативных правовых актах 8 апреля 2011 года N 2-10-140, опубликовано в газете "Илийские зори" от 15 апреля 2011 года N 18 (4389), в решение Илийского районного маслихата от 15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N 46-190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Илийского районного маслихата от 27 декабря 2010 года N 39-157 "О районном бюджете Илийского района на 2011-2013 годы" (зарегистрировано в государственном реестре нормативных правовых актах 25 апреля 2011 года N 2-10-141, опубликовано в газете "Илийские зори" от 13 мая 2011 года N 22 (4393)), в решение Илийского районного маслихата от 19 июля 2011 года </w:t>
      </w:r>
      <w:r>
        <w:rPr>
          <w:rFonts w:ascii="Times New Roman"/>
          <w:b w:val="false"/>
          <w:i w:val="false"/>
          <w:color w:val="000000"/>
          <w:sz w:val="28"/>
        </w:rPr>
        <w:t>N 48-201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Илийского районного маслихата от 27 декабря 2010 года N 39-157 "О районном бюджете Илийского района на 2011-2013 годы" (зарегистрировано в государственном реестре нормативных правовых актах 27 июля 2011 года N 2-10-145, опубликовано в газете "Илийские зори" от 26 августа 2011 года N 37 (4408), в решение Илийского районного маслихата от 21 октября 2011 года </w:t>
      </w:r>
      <w:r>
        <w:rPr>
          <w:rFonts w:ascii="Times New Roman"/>
          <w:b w:val="false"/>
          <w:i w:val="false"/>
          <w:color w:val="000000"/>
          <w:sz w:val="28"/>
        </w:rPr>
        <w:t>N 51-212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Илийского районного маслихата от 27 декабря 2010 года N 39-157 "О районном бюджете Илийского района на 2011-2013 годы" (зарегистрировано в государственном реестре нормативных правовых актах 25 октября 2011 года N 2-10-146, опубликовано в газете "Илийские зори" от 14 октября 2011 года N 44 (4415)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"28252263" заменить на цифру "28463733";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"5775693" заменить на цифру "5987163".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"29388141" заменить на цифру "29599611".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"дефицит (профицит) бюджета" цифру "-1453373" заменить на цифру "-1394537".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"финансирование дефицита (использование профицита) бюджета" цифру "1453373" заменить на цифру "1394537".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услуги общего характера" цифру "258266" заменить на цифру "275260";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"оборона" цифру "1945" заменить на цифру "34745";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"образования" цифру "5041213" заменить на цифру "5054510";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"жилищно-коммунального хозяйства" цифру "5681620" заменить на цифру "5877841";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"сельского, водного, лесного, рыбного хозяйства, особо охраняемых природных территорий, охраны окружающей среды и животного мира, земельных отношений" цифру "112887" заменить на цифру "111386".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после слов "другие" дополнить строкой следующего содержание "обслуживание долга" цифрой "3";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"трансферты" цифру "16154794" заменить на цифру "16898708";.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вводится в действие с 1 января 2011 года.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     А. Тустукбаева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Ф. Ыдрышева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Илийского района"                          Кадир Аскар Кадирулы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ноября 2011 года</w:t>
      </w:r>
    </w:p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 решению маслихата Илийского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12 ноября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Илийского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2011-2013 годы"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декабря 2010 года N 39-157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изменениями и дополнениями N 52-215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решению маслихата Илийского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27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39-157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Илийского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 </w:t>
      </w:r>
    </w:p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Илийского района на 2011 год (с изменениями)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614"/>
        <w:gridCol w:w="703"/>
        <w:gridCol w:w="681"/>
        <w:gridCol w:w="8104"/>
        <w:gridCol w:w="2326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28463733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22291346</w:t>
            </w:r>
          </w:p>
        </w:tc>
      </w:tr>
      <w:tr>
        <w:trPr>
          <w:trHeight w:val="57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1677684</w:t>
            </w:r>
          </w:p>
        </w:tc>
      </w:tr>
      <w:tr>
        <w:trPr>
          <w:trHeight w:val="4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1243084</w:t>
            </w:r>
          </w:p>
        </w:tc>
      </w:tr>
      <w:tr>
        <w:trPr>
          <w:trHeight w:val="7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индивидуальных предпринимателей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1219084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53300</w:t>
            </w:r>
          </w:p>
        </w:tc>
      </w:tr>
      <w:tr>
        <w:trPr>
          <w:trHeight w:val="7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14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транспорта, 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4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377800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</w:t>
            </w:r>
          </w:p>
        </w:tc>
      </w:tr>
      <w:tr>
        <w:trPr>
          <w:trHeight w:val="7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335000</w:t>
            </w:r>
          </w:p>
        </w:tc>
      </w:tr>
      <w:tr>
        <w:trPr>
          <w:trHeight w:val="4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20574345</w:t>
            </w:r>
          </w:p>
        </w:tc>
      </w:tr>
      <w:tr>
        <w:trPr>
          <w:trHeight w:val="4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20512245</w:t>
            </w:r>
          </w:p>
        </w:tc>
      </w:tr>
      <w:tr>
        <w:trPr>
          <w:trHeight w:val="7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Водка, произведенная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Вина, произведенные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3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Сигареты с фильтром, произведенные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20090563</w:t>
            </w:r>
          </w:p>
        </w:tc>
      </w:tr>
      <w:tr>
        <w:trPr>
          <w:trHeight w:val="10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Сигареты без фильтра, папиросы,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произведенные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195932</w:t>
            </w:r>
          </w:p>
        </w:tc>
      </w:tr>
      <w:tr>
        <w:trPr>
          <w:trHeight w:val="12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Слабоградусные ликероводочные изделия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объемной долей этилового спирта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до 12 процентов, произведенные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12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собственные производственные нужды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31800</w:t>
            </w:r>
          </w:p>
        </w:tc>
      </w:tr>
      <w:tr>
        <w:trPr>
          <w:trHeight w:val="12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</w:t>
            </w:r>
          </w:p>
        </w:tc>
      </w:tr>
      <w:tr>
        <w:trPr>
          <w:trHeight w:val="7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участками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</w:t>
            </w:r>
          </w:p>
        </w:tc>
      </w:tr>
      <w:tr>
        <w:trPr>
          <w:trHeight w:val="7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48900</w:t>
            </w:r>
          </w:p>
        </w:tc>
      </w:tr>
      <w:tr>
        <w:trPr>
          <w:trHeight w:val="7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2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перерегистрацию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10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залога движимого имущества и ипотеки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судна или строящегося судна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0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0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на недвижимое имущество и сделок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ним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</w:tr>
      <w:tr>
        <w:trPr>
          <w:trHeight w:val="16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(визуальной) рекламы в полосе 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значения и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4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15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39317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39317</w:t>
            </w:r>
          </w:p>
        </w:tc>
      </w:tr>
      <w:tr>
        <w:trPr>
          <w:trHeight w:val="50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(жалоб)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особого производства,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вынесении судебного приказа,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выдаче 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листа,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исполнительных листов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принудительное исполнение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судов,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повторной выдаче копий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актов, исполнительных листов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пошлины с подаваемых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 исковых заявлений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учреждениям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30400</w:t>
            </w:r>
          </w:p>
        </w:tc>
      </w:tr>
      <w:tr>
        <w:trPr>
          <w:trHeight w:val="26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состояния, а также за выдачу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справок и повторных свидетельств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и свидетельств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</w:t>
            </w:r>
          </w:p>
        </w:tc>
      </w:tr>
      <w:tr>
        <w:trPr>
          <w:trHeight w:val="20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границу на постоянное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 и приглашение в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лиц из других государств,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за внесение изменений в эти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1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визы к паспортам иностранцев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лиц без гражданства или заменяющим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документам на право выезда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въезда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Республику Казахстан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77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37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гражданского,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 физических и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холодного охотничьего,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сигнального, огнестрельного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бесствольного, механических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распылителей, аэрозольных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устройств, снаряженных слезоточивыми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раздражающими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 оружия с дульной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энергией не более 7,5 Дж и калибра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мм включительно)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177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из Республики Казахстан оружия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патронов к нему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37792</w:t>
            </w:r>
          </w:p>
        </w:tc>
      </w:tr>
      <w:tr>
        <w:trPr>
          <w:trHeight w:val="6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9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10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207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23392</w:t>
            </w:r>
          </w:p>
        </w:tc>
      </w:tr>
      <w:tr>
        <w:trPr>
          <w:trHeight w:val="25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23392</w:t>
            </w:r>
          </w:p>
        </w:tc>
      </w:tr>
      <w:tr>
        <w:trPr>
          <w:trHeight w:val="12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местными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местного бюджета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23392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7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147432</w:t>
            </w:r>
          </w:p>
        </w:tc>
      </w:tr>
      <w:tr>
        <w:trPr>
          <w:trHeight w:val="4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147432</w:t>
            </w:r>
          </w:p>
        </w:tc>
      </w:tr>
      <w:tr>
        <w:trPr>
          <w:trHeight w:val="28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147432</w:t>
            </w:r>
          </w:p>
        </w:tc>
      </w:tr>
      <w:tr>
        <w:trPr>
          <w:trHeight w:val="6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147432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5987163</w:t>
            </w:r>
          </w:p>
        </w:tc>
      </w:tr>
      <w:tr>
        <w:trPr>
          <w:trHeight w:val="73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5987163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5987163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1430304</w:t>
            </w:r>
          </w:p>
        </w:tc>
      </w:tr>
      <w:tr>
        <w:trPr>
          <w:trHeight w:val="4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4556859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576"/>
        <w:gridCol w:w="684"/>
        <w:gridCol w:w="749"/>
        <w:gridCol w:w="8105"/>
        <w:gridCol w:w="233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29599611</w:t>
            </w:r>
          </w:p>
        </w:tc>
      </w:tr>
      <w:tr>
        <w:trPr>
          <w:trHeight w:val="7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275260</w:t>
            </w:r>
          </w:p>
        </w:tc>
      </w:tr>
      <w:tr>
        <w:trPr>
          <w:trHeight w:val="10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239517</w:t>
            </w:r>
          </w:p>
        </w:tc>
      </w:tr>
      <w:tr>
        <w:trPr>
          <w:trHeight w:val="7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14427</w:t>
            </w:r>
          </w:p>
        </w:tc>
      </w:tr>
      <w:tr>
        <w:trPr>
          <w:trHeight w:val="11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14101</w:t>
            </w:r>
          </w:p>
        </w:tc>
      </w:tr>
      <w:tr>
        <w:trPr>
          <w:trHeight w:val="8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7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94024</w:t>
            </w:r>
          </w:p>
        </w:tc>
      </w:tr>
      <w:tr>
        <w:trPr>
          <w:trHeight w:val="11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65067</w:t>
            </w:r>
          </w:p>
        </w:tc>
      </w:tr>
      <w:tr>
        <w:trPr>
          <w:trHeight w:val="7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28957</w:t>
            </w:r>
          </w:p>
        </w:tc>
      </w:tr>
      <w:tr>
        <w:trPr>
          <w:trHeight w:val="12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131066</w:t>
            </w:r>
          </w:p>
        </w:tc>
      </w:tr>
      <w:tr>
        <w:trPr>
          <w:trHeight w:val="13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121048</w:t>
            </w:r>
          </w:p>
        </w:tc>
      </w:tr>
      <w:tr>
        <w:trPr>
          <w:trHeight w:val="7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14426</w:t>
            </w:r>
          </w:p>
        </w:tc>
      </w:tr>
      <w:tr>
        <w:trPr>
          <w:trHeight w:val="7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14426</w:t>
            </w:r>
          </w:p>
        </w:tc>
      </w:tr>
      <w:tr>
        <w:trPr>
          <w:trHeight w:val="17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</w:t>
            </w:r>
          </w:p>
        </w:tc>
      </w:tr>
      <w:tr>
        <w:trPr>
          <w:trHeight w:val="7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</w:tr>
      <w:tr>
        <w:trPr>
          <w:trHeight w:val="7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7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7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21317</w:t>
            </w:r>
          </w:p>
        </w:tc>
      </w:tr>
      <w:tr>
        <w:trPr>
          <w:trHeight w:val="10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21317</w:t>
            </w:r>
          </w:p>
        </w:tc>
      </w:tr>
      <w:tr>
        <w:trPr>
          <w:trHeight w:val="19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планирования, управления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17981</w:t>
            </w:r>
          </w:p>
        </w:tc>
      </w:tr>
      <w:tr>
        <w:trPr>
          <w:trHeight w:val="6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3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34723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6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7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7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32765</w:t>
            </w:r>
          </w:p>
        </w:tc>
      </w:tr>
      <w:tr>
        <w:trPr>
          <w:trHeight w:val="8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32765</w:t>
            </w:r>
          </w:p>
        </w:tc>
      </w:tr>
      <w:tr>
        <w:trPr>
          <w:trHeight w:val="8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32765</w:t>
            </w:r>
          </w:p>
        </w:tc>
      </w:tr>
      <w:tr>
        <w:trPr>
          <w:trHeight w:val="10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5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12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5054510</w:t>
            </w:r>
          </w:p>
        </w:tc>
      </w:tr>
      <w:tr>
        <w:trPr>
          <w:trHeight w:val="4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350425</w:t>
            </w:r>
          </w:p>
        </w:tc>
      </w:tr>
      <w:tr>
        <w:trPr>
          <w:trHeight w:val="9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350425</w:t>
            </w:r>
          </w:p>
        </w:tc>
      </w:tr>
      <w:tr>
        <w:trPr>
          <w:trHeight w:val="8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350425</w:t>
            </w:r>
          </w:p>
        </w:tc>
      </w:tr>
      <w:tr>
        <w:trPr>
          <w:trHeight w:val="6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3860528</w:t>
            </w:r>
          </w:p>
        </w:tc>
      </w:tr>
      <w:tr>
        <w:trPr>
          <w:trHeight w:val="10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</w:t>
            </w:r>
          </w:p>
        </w:tc>
      </w:tr>
      <w:tr>
        <w:trPr>
          <w:trHeight w:val="10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</w:t>
            </w:r>
          </w:p>
        </w:tc>
      </w:tr>
      <w:tr>
        <w:trPr>
          <w:trHeight w:val="8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3850362</w:t>
            </w:r>
          </w:p>
        </w:tc>
      </w:tr>
      <w:tr>
        <w:trPr>
          <w:trHeight w:val="4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3850362</w:t>
            </w:r>
          </w:p>
        </w:tc>
      </w:tr>
      <w:tr>
        <w:trPr>
          <w:trHeight w:val="3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843557</w:t>
            </w:r>
          </w:p>
        </w:tc>
      </w:tr>
      <w:tr>
        <w:trPr>
          <w:trHeight w:val="7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729810</w:t>
            </w:r>
          </w:p>
        </w:tc>
      </w:tr>
      <w:tr>
        <w:trPr>
          <w:trHeight w:val="7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729810</w:t>
            </w:r>
          </w:p>
        </w:tc>
      </w:tr>
      <w:tr>
        <w:trPr>
          <w:trHeight w:val="10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113747</w:t>
            </w:r>
          </w:p>
        </w:tc>
      </w:tr>
      <w:tr>
        <w:trPr>
          <w:trHeight w:val="14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17687</w:t>
            </w:r>
          </w:p>
        </w:tc>
      </w:tr>
      <w:tr>
        <w:trPr>
          <w:trHeight w:val="16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55575</w:t>
            </w:r>
          </w:p>
        </w:tc>
      </w:tr>
      <w:tr>
        <w:trPr>
          <w:trHeight w:val="16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31392</w:t>
            </w:r>
          </w:p>
        </w:tc>
      </w:tr>
      <w:tr>
        <w:trPr>
          <w:trHeight w:val="9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7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291471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244563</w:t>
            </w:r>
          </w:p>
        </w:tc>
      </w:tr>
      <w:tr>
        <w:trPr>
          <w:trHeight w:val="7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244563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64737</w:t>
            </w:r>
          </w:p>
        </w:tc>
      </w:tr>
      <w:tr>
        <w:trPr>
          <w:trHeight w:val="20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27012</w:t>
            </w:r>
          </w:p>
        </w:tc>
      </w:tr>
      <w:tr>
        <w:trPr>
          <w:trHeight w:val="7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</w:t>
            </w:r>
          </w:p>
        </w:tc>
      </w:tr>
      <w:tr>
        <w:trPr>
          <w:trHeight w:val="3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20842</w:t>
            </w:r>
          </w:p>
        </w:tc>
      </w:tr>
      <w:tr>
        <w:trPr>
          <w:trHeight w:val="11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8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</w:tr>
      <w:tr>
        <w:trPr>
          <w:trHeight w:val="7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40715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44168</w:t>
            </w:r>
          </w:p>
        </w:tc>
      </w:tr>
      <w:tr>
        <w:trPr>
          <w:trHeight w:val="22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</w:t>
            </w:r>
          </w:p>
        </w:tc>
      </w:tr>
      <w:tr>
        <w:trPr>
          <w:trHeight w:val="7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</w:t>
            </w:r>
          </w:p>
        </w:tc>
      </w:tr>
      <w:tr>
        <w:trPr>
          <w:trHeight w:val="7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46908</w:t>
            </w:r>
          </w:p>
        </w:tc>
      </w:tr>
      <w:tr>
        <w:trPr>
          <w:trHeight w:val="7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46908</w:t>
            </w:r>
          </w:p>
        </w:tc>
      </w:tr>
      <w:tr>
        <w:trPr>
          <w:trHeight w:val="14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27378</w:t>
            </w:r>
          </w:p>
        </w:tc>
      </w:tr>
      <w:tr>
        <w:trPr>
          <w:trHeight w:val="10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</w:tr>
      <w:tr>
        <w:trPr>
          <w:trHeight w:val="7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17366</w:t>
            </w:r>
          </w:p>
        </w:tc>
      </w:tr>
      <w:tr>
        <w:trPr>
          <w:trHeight w:val="4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5877841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4545881</w:t>
            </w:r>
          </w:p>
        </w:tc>
      </w:tr>
      <w:tr>
        <w:trPr>
          <w:trHeight w:val="10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56789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участка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14789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граждан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209510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209510</w:t>
            </w:r>
          </w:p>
        </w:tc>
      </w:tr>
      <w:tr>
        <w:trPr>
          <w:trHeight w:val="6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4279582</w:t>
            </w:r>
          </w:p>
        </w:tc>
      </w:tr>
      <w:tr>
        <w:trPr>
          <w:trHeight w:val="10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91452</w:t>
            </w:r>
          </w:p>
        </w:tc>
      </w:tr>
      <w:tr>
        <w:trPr>
          <w:trHeight w:val="99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4172930</w:t>
            </w:r>
          </w:p>
        </w:tc>
      </w:tr>
      <w:tr>
        <w:trPr>
          <w:trHeight w:val="10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3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983783</w:t>
            </w:r>
          </w:p>
        </w:tc>
      </w:tr>
      <w:tr>
        <w:trPr>
          <w:trHeight w:val="12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889561</w:t>
            </w:r>
          </w:p>
        </w:tc>
      </w:tr>
      <w:tr>
        <w:trPr>
          <w:trHeight w:val="7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22056</w:t>
            </w:r>
          </w:p>
        </w:tc>
      </w:tr>
      <w:tr>
        <w:trPr>
          <w:trHeight w:val="7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262124</w:t>
            </w:r>
          </w:p>
        </w:tc>
      </w:tr>
      <w:tr>
        <w:trPr>
          <w:trHeight w:val="3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151373</w:t>
            </w:r>
          </w:p>
        </w:tc>
      </w:tr>
      <w:tr>
        <w:trPr>
          <w:trHeight w:val="14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448038</w:t>
            </w:r>
          </w:p>
        </w:tc>
      </w:tr>
      <w:tr>
        <w:trPr>
          <w:trHeight w:val="7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94222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94222</w:t>
            </w:r>
          </w:p>
        </w:tc>
      </w:tr>
      <w:tr>
        <w:trPr>
          <w:trHeight w:val="4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348177</w:t>
            </w:r>
          </w:p>
        </w:tc>
      </w:tr>
      <w:tr>
        <w:trPr>
          <w:trHeight w:val="11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348177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89742</w:t>
            </w:r>
          </w:p>
        </w:tc>
      </w:tr>
      <w:tr>
        <w:trPr>
          <w:trHeight w:val="7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</w:t>
            </w:r>
          </w:p>
        </w:tc>
      </w:tr>
      <w:tr>
        <w:trPr>
          <w:trHeight w:val="7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7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246882</w:t>
            </w:r>
          </w:p>
        </w:tc>
      </w:tr>
      <w:tr>
        <w:trPr>
          <w:trHeight w:val="8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250445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43865</w:t>
            </w:r>
          </w:p>
        </w:tc>
      </w:tr>
      <w:tr>
        <w:trPr>
          <w:trHeight w:val="10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43865</w:t>
            </w:r>
          </w:p>
        </w:tc>
      </w:tr>
      <w:tr>
        <w:trPr>
          <w:trHeight w:val="4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43865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161036</w:t>
            </w:r>
          </w:p>
        </w:tc>
      </w:tr>
      <w:tr>
        <w:trPr>
          <w:trHeight w:val="13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161036</w:t>
            </w:r>
          </w:p>
        </w:tc>
      </w:tr>
      <w:tr>
        <w:trPr>
          <w:trHeight w:val="9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14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160500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36250</w:t>
            </w:r>
          </w:p>
        </w:tc>
      </w:tr>
      <w:tr>
        <w:trPr>
          <w:trHeight w:val="11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36250</w:t>
            </w:r>
          </w:p>
        </w:tc>
      </w:tr>
      <w:tr>
        <w:trPr>
          <w:trHeight w:val="11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</w:t>
            </w:r>
          </w:p>
        </w:tc>
      </w:tr>
      <w:tr>
        <w:trPr>
          <w:trHeight w:val="7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27211</w:t>
            </w:r>
          </w:p>
        </w:tc>
      </w:tr>
      <w:tr>
        <w:trPr>
          <w:trHeight w:val="9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</w:tr>
      <w:tr>
        <w:trPr>
          <w:trHeight w:val="12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</w:t>
            </w:r>
          </w:p>
        </w:tc>
      </w:tr>
      <w:tr>
        <w:trPr>
          <w:trHeight w:val="129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</w:t>
            </w:r>
          </w:p>
        </w:tc>
      </w:tr>
      <w:tr>
        <w:trPr>
          <w:trHeight w:val="17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</w:t>
            </w:r>
          </w:p>
        </w:tc>
      </w:tr>
      <w:tr>
        <w:trPr>
          <w:trHeight w:val="7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9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2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111386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45209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строительство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1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29973</w:t>
            </w:r>
          </w:p>
        </w:tc>
      </w:tr>
      <w:tr>
        <w:trPr>
          <w:trHeight w:val="10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14455</w:t>
            </w:r>
          </w:p>
        </w:tc>
      </w:tr>
      <w:tr>
        <w:trPr>
          <w:trHeight w:val="7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</w:t>
            </w:r>
          </w:p>
        </w:tc>
      </w:tr>
      <w:tr>
        <w:trPr>
          <w:trHeight w:val="8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129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</w:t>
            </w:r>
          </w:p>
        </w:tc>
      </w:tr>
      <w:tr>
        <w:trPr>
          <w:trHeight w:val="7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энзоотическим болезням животных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10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</w:t>
            </w:r>
          </w:p>
        </w:tc>
      </w:tr>
      <w:tr>
        <w:trPr>
          <w:trHeight w:val="14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7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11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</w:t>
            </w:r>
          </w:p>
        </w:tc>
      </w:tr>
      <w:tr>
        <w:trPr>
          <w:trHeight w:val="6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</w:p>
        </w:tc>
      </w:tr>
      <w:tr>
        <w:trPr>
          <w:trHeight w:val="11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47620</w:t>
            </w:r>
          </w:p>
        </w:tc>
      </w:tr>
      <w:tr>
        <w:trPr>
          <w:trHeight w:val="8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47620</w:t>
            </w:r>
          </w:p>
        </w:tc>
      </w:tr>
      <w:tr>
        <w:trPr>
          <w:trHeight w:val="8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47620</w:t>
            </w:r>
          </w:p>
        </w:tc>
      </w:tr>
      <w:tr>
        <w:trPr>
          <w:trHeight w:val="11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85154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85154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</w:t>
            </w:r>
          </w:p>
        </w:tc>
      </w:tr>
      <w:tr>
        <w:trPr>
          <w:trHeight w:val="11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</w:t>
            </w:r>
          </w:p>
        </w:tc>
      </w:tr>
      <w:tr>
        <w:trPr>
          <w:trHeight w:val="7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7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78771</w:t>
            </w:r>
          </w:p>
        </w:tc>
      </w:tr>
      <w:tr>
        <w:trPr>
          <w:trHeight w:val="10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</w:t>
            </w:r>
          </w:p>
        </w:tc>
      </w:tr>
      <w:tr>
        <w:trPr>
          <w:trHeight w:val="10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генеральных планов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71600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652495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652495</w:t>
            </w:r>
          </w:p>
        </w:tc>
      </w:tr>
      <w:tr>
        <w:trPr>
          <w:trHeight w:val="10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652495</w:t>
            </w:r>
          </w:p>
        </w:tc>
      </w:tr>
      <w:tr>
        <w:trPr>
          <w:trHeight w:val="12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652495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62731</w:t>
            </w:r>
          </w:p>
        </w:tc>
      </w:tr>
      <w:tr>
        <w:trPr>
          <w:trHeight w:val="4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62731</w:t>
            </w:r>
          </w:p>
        </w:tc>
      </w:tr>
      <w:tr>
        <w:trPr>
          <w:trHeight w:val="69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21060</w:t>
            </w:r>
          </w:p>
        </w:tc>
      </w:tr>
      <w:tr>
        <w:trPr>
          <w:trHeight w:val="12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2020"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21060</w:t>
            </w:r>
          </w:p>
        </w:tc>
      </w:tr>
      <w:tr>
        <w:trPr>
          <w:trHeight w:val="8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</w:t>
            </w:r>
          </w:p>
        </w:tc>
      </w:tr>
      <w:tr>
        <w:trPr>
          <w:trHeight w:val="7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</w:t>
            </w:r>
          </w:p>
        </w:tc>
      </w:tr>
      <w:tr>
        <w:trPr>
          <w:trHeight w:val="14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</w:t>
            </w:r>
          </w:p>
        </w:tc>
      </w:tr>
      <w:tr>
        <w:trPr>
          <w:trHeight w:val="18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</w:t>
            </w:r>
          </w:p>
        </w:tc>
      </w:tr>
      <w:tr>
        <w:trPr>
          <w:trHeight w:val="6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10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22931</w:t>
            </w:r>
          </w:p>
        </w:tc>
      </w:tr>
      <w:tr>
        <w:trPr>
          <w:trHeight w:val="11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22720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16898708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16898708</w:t>
            </w:r>
          </w:p>
        </w:tc>
      </w:tr>
      <w:tr>
        <w:trPr>
          <w:trHeight w:val="7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16898708</w:t>
            </w:r>
          </w:p>
        </w:tc>
      </w:tr>
      <w:tr>
        <w:trPr>
          <w:trHeight w:val="11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11119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16887589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258659</w:t>
            </w:r>
          </w:p>
        </w:tc>
      </w:tr>
      <w:tr>
        <w:trPr>
          <w:trHeight w:val="4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231610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231610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231610</w:t>
            </w:r>
          </w:p>
        </w:tc>
      </w:tr>
      <w:tr>
        <w:trPr>
          <w:trHeight w:val="3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231610</w:t>
            </w:r>
          </w:p>
        </w:tc>
      </w:tr>
      <w:tr>
        <w:trPr>
          <w:trHeight w:val="14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27049</w:t>
            </w:r>
          </w:p>
        </w:tc>
      </w:tr>
      <w:tr>
        <w:trPr>
          <w:trHeight w:val="39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27049</w:t>
            </w:r>
          </w:p>
        </w:tc>
      </w:tr>
      <w:tr>
        <w:trPr>
          <w:trHeight w:val="11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27049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27049</w:t>
            </w:r>
          </w:p>
        </w:tc>
      </w:tr>
      <w:tr>
        <w:trPr>
          <w:trHeight w:val="7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-1394537</w:t>
            </w:r>
          </w:p>
        </w:tc>
      </w:tr>
      <w:tr>
        <w:trPr>
          <w:trHeight w:val="69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591"/>
        <w:gridCol w:w="719"/>
        <w:gridCol w:w="740"/>
        <w:gridCol w:w="8097"/>
        <w:gridCol w:w="2346"/>
      </w:tblGrid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307764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307764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307764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99505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99505</w:t>
            </w:r>
          </w:p>
        </w:tc>
      </w:tr>
      <w:tr>
        <w:trPr>
          <w:trHeight w:val="7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99505</w:t>
            </w:r>
          </w:p>
        </w:tc>
      </w:tr>
      <w:tr>
        <w:trPr>
          <w:trHeight w:val="10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99505</w:t>
            </w:r>
          </w:p>
        </w:tc>
      </w:tr>
      <w:tr>
        <w:trPr>
          <w:trHeight w:val="7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1186278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1186278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