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34d2" w14:textId="76c3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2010 года N 39-157 "О районном бюджете Илийского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23 декабря 2011 года N 54-225. Зарегистрировано Управлением юстиции Илийского района Департамента юстиции Алматинской области 27 декабря 2011 года N 2-10-149. Утратило силу - Решением маслихата Илийского района Алматинской области от 24 января 2012 года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Илийского района Алматинской области от 24.01.2012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31 декабря 2010 года N 2-10-137, опубликовано в газете "Илийские зори" от 14 января 2011 года N 3 (4374), в решение Илийского районного маслихата от 18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43-179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28 февраля 2011 года N 2-10-139, опубликовано в газете "Илийские зори" от 11 марта 2011 года N 12 (4383), в решение Илийского районного маслихата от 24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45-184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8 апреля 2011 года N 2-10-140, опубликовано в газете "Илийские зори" от 15 апреля 2011 года N 18 (4389), в решение Илийского районного маслихата от 15 апреля 2011 года N 46-190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25 апреля 2011 года N 2-10-141, опубликовано в газете "Илийские зори" от 13 мая 2011 года N 22 (4393)), в решение Илийского районного маслихата от 19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48-201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27 июля 2011 года N 2-10-145, опубликовано в газете "Илийские зори" от 26 августа 2011 года N 37 (4408), в решение Илийского районного маслихата от 21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25 октября 2011 года N 2-10-146, опубликовано в газете "Илийские зори" от 14 октября 2011 года N 44 (4415), в решение Илийского районного маслихата от 12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N 52-215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18 ноября 2011 года N 2-10-147, опубликовано в газете "Илийские зори" от 15 ноября 2011 года N 55 (4426)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"275260" заменить на цифру "278000";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"образования" цифру "5054510" заменить на цифру "5052675";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"жилищно-коммунального хозяйства" цифру "5877841" заменить на цифру "587665".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Данное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Тустукбаева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Кадирулы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декабря 2010 года N 39-157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изменениями N 54-225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27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2011 год (с изменениями)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11"/>
        <w:gridCol w:w="696"/>
        <w:gridCol w:w="653"/>
        <w:gridCol w:w="7781"/>
        <w:gridCol w:w="25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28463733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22291346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1677684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1243084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индивидуальных предпринимателей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1219084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на земли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1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4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20574345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20512245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20090563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195932</w:t>
            </w:r>
          </w:p>
        </w:tc>
      </w:tr>
      <w:tr>
        <w:trPr>
          <w:trHeight w:val="16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объемной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1,5 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6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6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учетную регистрацию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ипотеки судна или строящегося судна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прав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и сделок с ним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16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в населенных пунктах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9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59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иностранных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повторной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26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0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оформление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выезда за границу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и приглашение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 документы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оформление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места жительства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43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и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 до 4,5 мм включительно)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7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2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28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16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местный бюджет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4556859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15"/>
        <w:gridCol w:w="700"/>
        <w:gridCol w:w="765"/>
        <w:gridCol w:w="7593"/>
        <w:gridCol w:w="254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29599611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278000</w:t>
            </w:r>
          </w:p>
        </w:tc>
      </w:tr>
      <w:tr>
        <w:trPr>
          <w:trHeight w:val="10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242257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</w:p>
        </w:tc>
      </w:tr>
      <w:tr>
        <w:trPr>
          <w:trHeight w:val="11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96764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67807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</w:p>
        </w:tc>
      </w:tr>
      <w:tr>
        <w:trPr>
          <w:trHeight w:val="12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131066</w:t>
            </w:r>
          </w:p>
        </w:tc>
      </w:tr>
      <w:tr>
        <w:trPr>
          <w:trHeight w:val="13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124048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7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22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10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23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10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14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5052675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11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10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3860528</w:t>
            </w:r>
          </w:p>
        </w:tc>
      </w:tr>
      <w:tr>
        <w:trPr>
          <w:trHeight w:val="10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10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10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3850362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3850362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841722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727975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727975</w:t>
            </w:r>
          </w:p>
        </w:tc>
      </w:tr>
      <w:tr>
        <w:trPr>
          <w:trHeight w:val="10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113747</w:t>
            </w:r>
          </w:p>
        </w:tc>
      </w:tr>
      <w:tr>
        <w:trPr>
          <w:trHeight w:val="14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16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16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</w:tr>
      <w:tr>
        <w:trPr>
          <w:trHeight w:val="9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7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291471</w:t>
            </w:r>
          </w:p>
        </w:tc>
      </w:tr>
      <w:tr>
        <w:trPr>
          <w:trHeight w:val="5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244563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244563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</w:t>
            </w:r>
          </w:p>
        </w:tc>
      </w:tr>
      <w:tr>
        <w:trPr>
          <w:trHeight w:val="22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обеспечения,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13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7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22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14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</w:t>
            </w:r>
          </w:p>
        </w:tc>
      </w:tr>
      <w:tr>
        <w:trPr>
          <w:trHeight w:val="10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5876765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4544805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56337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участка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41548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4278958</w:t>
            </w:r>
          </w:p>
        </w:tc>
      </w:tr>
      <w:tr>
        <w:trPr>
          <w:trHeight w:val="10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91452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4172306</w:t>
            </w:r>
          </w:p>
        </w:tc>
      </w:tr>
      <w:tr>
        <w:trPr>
          <w:trHeight w:val="10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983783</w:t>
            </w:r>
          </w:p>
        </w:tc>
      </w:tr>
      <w:tr>
        <w:trPr>
          <w:trHeight w:val="12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889561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262124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151373</w:t>
            </w:r>
          </w:p>
        </w:tc>
      </w:tr>
      <w:tr>
        <w:trPr>
          <w:trHeight w:val="15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448038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348177</w:t>
            </w:r>
          </w:p>
        </w:tc>
      </w:tr>
      <w:tr>
        <w:trPr>
          <w:trHeight w:val="11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348177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89742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7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246882</w:t>
            </w:r>
          </w:p>
        </w:tc>
      </w:tr>
      <w:tr>
        <w:trPr>
          <w:trHeight w:val="8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250445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10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9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14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11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11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</w:tr>
      <w:tr>
        <w:trPr>
          <w:trHeight w:val="9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2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2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21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111546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1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</w:tr>
      <w:tr>
        <w:trPr>
          <w:trHeight w:val="10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10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8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</w:p>
        </w:tc>
      </w:tr>
      <w:tr>
        <w:trPr>
          <w:trHeight w:val="15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2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12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11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11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10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10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0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2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5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12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14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18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8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0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</w:t>
            </w:r>
          </w:p>
        </w:tc>
      </w:tr>
      <w:tr>
        <w:trPr>
          <w:trHeight w:val="11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11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16887589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258659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14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11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9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-1394537</w:t>
            </w:r>
          </w:p>
        </w:tc>
      </w:tr>
      <w:tr>
        <w:trPr>
          <w:trHeight w:val="8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451"/>
        <w:gridCol w:w="889"/>
        <w:gridCol w:w="932"/>
        <w:gridCol w:w="7386"/>
        <w:gridCol w:w="25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