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4a5a" w14:textId="fdd4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Карасайского районного Маслихата от 22 декабря 2010 года N 48-4 "О районном бюджете Карасайского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от 18 марта 2011 года N 52-3. Зарегистрировано Карасайским районным управлением юстиции от 7 апреля 2011 года за N 2-11-102. Утратило силу решением Карасайского районного маслихата от 09 января 2012 года № 66-3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от 09.01.2012 № 66-3.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2, подпунктом 4, 5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Республики Казахстан»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Карасайского районного Маслихата от 22 декабря 2010 года № 48-4 «О районном бюджете Карасайского района на 2011-2013 год» (зарегистрировано в районном управлении юстиции государственном реестре нормативных правовых актов 31 декабря 2010 года за № 2-11-96, решение Карасайского районного Маслихата от 22 декабря 2010 года № 48-4 «О районном бюджете Карасайского района на 2011-2013 год», зарегистрировано в районном управлении юстиции государственном реестре нормативных правовых актов 28 февраля 2011 года за № 2-11-98, утвержденное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Карасайского района от 21 февраля 2011 года № 50-4 «О внесении изменений и дополнений в решение Карасайского районного Маслихата от 22 декабря 2010 года № 48-4 «О районном бюджете Карасайского района на 2011-2013 годы»)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«Доходы» цифры «7522275» заменить на цифры «9130886»;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«поступлениям трансфертов» цифры «3850823» заменить на цифры «5459434».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«Затраты» цифры «7625274» заменить на цифры «9252493».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«Чистое бюджетное кредитование» цифры «25841» заменить на цифры «25922».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«Сальдо по операциям с финансовыми активами» цифры «30000» без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«дефицит (профицит) бюджета» цифры «-158840» заменить на цифры «-177529».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«Финансирование дефицита (использование профицита) бюджета» цифры «158840» заменить на цифры «177529».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3 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обустройство инженерно-коммуникационной инфраструктуры цифры «7000» заменить на цифры «117755»;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эпизоотии цифры «29725» заменить на цифры «31377».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1459183 млн.тенге (строительство средней школы на 1200 мест в г.Каскелен);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 36020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мер государственной поддержки участникам «Программы занятости 2020» 1001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4 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«образование» цифры «5652810» заменить на цифры «7166621»;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«социальная помощь и социальное обеспечение» цифры «150685» заменить на цифры «151686»;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«жилищно-коммунального хозяйства» цифры «820464» заменить на цифры «931219»;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«сельское, водное, лесное, рыбное хозяйство, особо охраняемые природные территории, охрана окружающей среды и животного мира, земельные отношения» цифры «68170» заменить на цифры «69822»;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«свободные остатки бюджетных средств» цифры «190199» заменить на цифры «208888».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 данного решения предоставить постоянной комиссии (С.Донбаев) по бюджету, финансам, социально экономического развития и расширения структуры рыночной экономики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52-сессии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 К.У.Катубаев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М.Т.Ахметов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от 18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 "О внесении изменений и дополнений"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48-4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Карасайского района на 2011-2013 г.г"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86"/>
        <w:gridCol w:w="634"/>
        <w:gridCol w:w="588"/>
        <w:gridCol w:w="690"/>
        <w:gridCol w:w="7580"/>
        <w:gridCol w:w="1835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                    Наименование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9130886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3556087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1300037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952068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818448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97129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34279</w:t>
            </w:r>
          </w:p>
        </w:tc>
      </w:tr>
      <w:tr>
        <w:trPr>
          <w:trHeight w:val="13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13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2175196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2089114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92310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12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 спирта отечественного производства на территории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1864453</w:t>
            </w:r>
          </w:p>
        </w:tc>
      </w:tr>
      <w:tr>
        <w:trPr>
          <w:trHeight w:val="11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</w:t>
            </w:r>
          </w:p>
        </w:tc>
      </w:tr>
      <w:tr>
        <w:trPr>
          <w:trHeight w:val="14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13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10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10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</w:t>
            </w:r>
          </w:p>
        </w:tc>
      </w:tr>
      <w:tr>
        <w:trPr>
          <w:trHeight w:val="15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после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16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80854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20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5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учрждениями, финансируемыми из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5459434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5459434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5459434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2221706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2896898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местного бюджета физическим лицам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34"/>
        <w:gridCol w:w="857"/>
        <w:gridCol w:w="685"/>
        <w:gridCol w:w="873"/>
        <w:gridCol w:w="7114"/>
        <w:gridCol w:w="1874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9252493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275480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237034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87356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68176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138097</w:t>
            </w:r>
          </w:p>
        </w:tc>
      </w:tr>
      <w:tr>
        <w:trPr>
          <w:trHeight w:val="13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138097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17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</w:t>
            </w:r>
          </w:p>
        </w:tc>
      </w:tr>
      <w:tr>
        <w:trPr>
          <w:trHeight w:val="10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7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7166621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318306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318306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282286</w:t>
            </w:r>
          </w:p>
        </w:tc>
      </w:tr>
      <w:tr>
        <w:trPr>
          <w:trHeight w:val="13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5048077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5018451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5018451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1788132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103206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13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10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16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</w:tr>
      <w:tr>
        <w:trPr>
          <w:trHeight w:val="10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1684926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1684926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129343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129343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21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13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931219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122755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122755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 государственного коммунального жилищного фонда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715968</w:t>
            </w:r>
          </w:p>
        </w:tc>
      </w:tr>
      <w:tr>
        <w:trPr>
          <w:trHeight w:val="10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534668</w:t>
            </w:r>
          </w:p>
        </w:tc>
      </w:tr>
      <w:tr>
        <w:trPr>
          <w:trHeight w:val="15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92496</w:t>
            </w:r>
          </w:p>
        </w:tc>
      </w:tr>
      <w:tr>
        <w:trPr>
          <w:trHeight w:val="11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92496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237845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166434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166434</w:t>
            </w:r>
          </w:p>
        </w:tc>
      </w:tr>
      <w:tr>
        <w:trPr>
          <w:trHeight w:val="9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14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10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17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4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3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13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10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42409</w:t>
            </w:r>
          </w:p>
        </w:tc>
      </w:tr>
      <w:tr>
        <w:trPr>
          <w:trHeight w:val="10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307725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307725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307725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297725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15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25922</w:t>
            </w:r>
          </w:p>
        </w:tc>
      </w:tr>
      <w:tr>
        <w:trPr>
          <w:trHeight w:val="13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26753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26753</w:t>
            </w:r>
          </w:p>
        </w:tc>
      </w:tr>
      <w:tr>
        <w:trPr>
          <w:trHeight w:val="13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56"/>
        <w:gridCol w:w="972"/>
        <w:gridCol w:w="757"/>
        <w:gridCol w:w="6808"/>
        <w:gridCol w:w="257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821"/>
        <w:gridCol w:w="1090"/>
        <w:gridCol w:w="1090"/>
        <w:gridCol w:w="758"/>
        <w:gridCol w:w="6371"/>
        <w:gridCol w:w="1774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56"/>
        <w:gridCol w:w="972"/>
        <w:gridCol w:w="757"/>
        <w:gridCol w:w="6808"/>
        <w:gridCol w:w="257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-177529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177529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0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8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208888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208888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208888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от 18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 "О внесении изменений и дополнений"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48-4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Карасайского района на 2011-2013 г.г"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о районном</w:t>
      </w:r>
      <w:r>
        <w:br/>
      </w:r>
      <w:r>
        <w:rPr>
          <w:rFonts w:ascii="Times New Roman"/>
          <w:b/>
          <w:i w:val="false"/>
          <w:color w:val="000000"/>
        </w:rPr>
        <w:t>
бюджете на 2011-2015 г.г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6"/>
        <w:gridCol w:w="1688"/>
        <w:gridCol w:w="1818"/>
        <w:gridCol w:w="1689"/>
        <w:gridCol w:w="1819"/>
        <w:gridCol w:w="1430"/>
      </w:tblGrid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им Молдагуловой на 600 мест в с.Октябрь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им Азербаева на 640 мест в с.Райымбек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400 мест в с.Теректи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500 мест в с.Кошмамбет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 с.Новошамалган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г.Каскелен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1859763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 мест в с.Тамабай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по программе "Балапан" на 320 мест в с.Каскелен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ПСД средней школы на 1200 мест в ЖК "Премьера"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ПСД детского сада на 1200 мест в ЖК "Премьера"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г.Каскелен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1459183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Таусамалы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Райымбек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Шалкар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с. Кашар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г. Каскелен, мкр Курлысшы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Ушкону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г. Каскелен, мкр. Южный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Ерменсай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Сауыншы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Коксай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с.Акжар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Аксайского водовода с.Акжар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Аксайского водовода с.Иргели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с.Карагайлы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с.Жандосов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360329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с.Кокшокы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с.Кыргауылды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с.Жанатурмыс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с.Кошманбет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с.Ушконур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г.Каскелен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арендного жилищного фонда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государственного архива Алматинской области в п. Алмалыбак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г.Каскелен по программе "Жасыл даму"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инженерно-коммуникационных сетей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кредитование местных исполнительных органов на строительство жилья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 котельных объектов образования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 скотомогильников в Карасайском 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комплекса со стадионом в г.Каскелен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