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25b3" w14:textId="a1c2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Республики Казахстан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5 апреля 2011 года N 4-229. Зарегистрировано Карасайским районным управлением юстиции от 8 апреля 2011 года за N 2-11-103. Утратило силу постановлением акимата Карасайского района Алматинской области от 25 июня 2014 года № 6-1387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Карасайского района Алматинской области от 25.06.2014 № 6-1387.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подпункта 8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 пункта 3 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>,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>,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«О реализации Указа Президента Республики Казахстан от 3 марта 2011 года № 1163» акимат Карасайского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очередной призыв граждан мужского пола в апреле-июне и октябре-декабре 2011 года от восемнадцати до двадцати семи лет, а также отчисленных с место учебы, не достигшие двадцати семи лет и не призванных на воинскую службу в связи с выполнением наряда, через призывной участок по адресу: город Каскелен, улица Абылай хана, 151 в Отделе по делам обороны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Создать Карасайскую районную призывную комиссию для проведения призыва граждан на срочную воинскую службу во время призыва на воинскую службу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 на воинскую службу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Акимам городского и сельского округов организовать их оповещение и своевременное прибытие на призывной участок, подлежащих призыву во время проведения очередного призыва в апреле-июне и октябре-декабре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Начальнику государственного учреждения «Карасайское районное управление внутренних дел» (Ж.Буйтекову), обеспечить охрану общественного порядка при отправке призывников на срочную воинскую службу с отдела по делам обороны Карасайского района, осуществить розыск и задержание граждан умышленно уклоняющихся от призыва в пределах своего полномочия и своевременно представлять сведения на призывников находящихся под следствием, либо в отношении которых ведется дознание и предварительное следствие.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акимата Карасайского района № 4-268 от 19 апреля 2010 года «Призыв граждан Республики Казахстан 1983-1992 годов рождения на срочную воинскую службу в апреле-июне и октябре-декабре 2011 года» (зарегистрированное в Управлении юстиции Карасайского района в Реестре государственной регистрации нормативных правовых актов 21 апреля 2010 года за № 2-11-87, опубликованное 1 мая 2010 года в № 18 газеты «Заман жаршысы») считать как утративший силу в связи с исполнением.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настоящего постановления возложить на заместителя акима района Калиева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 района                      Л.Турлашов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Карасайского района от 5 апреля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 организации и обеспечении проведения очередного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призыва граждан Республики Казахстан на срочную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воинскую службу в апреле-июне и октябре-декабре 2011 года»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 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6"/>
        <w:gridCol w:w="6544"/>
      </w:tblGrid>
      <w:tr>
        <w:trPr>
          <w:trHeight w:val="30" w:hRule="atLeast"/>
        </w:trPr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Желеуов Муратбек Абенович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по делам  Обороны Карасайского района, председатель призывной комиссии;</w:t>
            </w:r>
          </w:p>
        </w:tc>
      </w:tr>
      <w:tr>
        <w:trPr>
          <w:trHeight w:val="30" w:hRule="atLeast"/>
        </w:trPr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Абильбеков Кордай Орынбаевич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акимата Карасайского района, главный специалист отдела внутренней политики, заместитель председателя призывной комиссии;</w:t>
            </w:r>
          </w:p>
        </w:tc>
      </w:tr>
      <w:tr>
        <w:trPr>
          <w:trHeight w:val="30" w:hRule="atLeast"/>
        </w:trPr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Алмашов Жолдасбек Сейдуллаевич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внутренних дел Карасайского района;</w:t>
            </w:r>
          </w:p>
        </w:tc>
      </w:tr>
      <w:tr>
        <w:trPr>
          <w:trHeight w:val="30" w:hRule="atLeast"/>
        </w:trPr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Авгамбаева Маргарита Сапаргалиевна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государственного коммунального казенного предприятия «Поликлиники Карасайского района», председатель  медицинской комиссии;</w:t>
            </w:r>
          </w:p>
        </w:tc>
      </w:tr>
      <w:tr>
        <w:trPr>
          <w:trHeight w:val="30" w:hRule="atLeast"/>
        </w:trPr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Вахрамеева Людмила Ивановна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 государственного коммунального казенного предприятия «Поликлиники Карасайского района», секретарь.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Утвердить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Карасайского района от 5 апреля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 организации и обеспечении проведения очередного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призыва граждан Республики Казахстан на срочную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воинскую службу в апреле-июне и октябре-декабре 2011 года»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 на воинскую службу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1561"/>
        <w:gridCol w:w="895"/>
        <w:gridCol w:w="642"/>
        <w:gridCol w:w="531"/>
        <w:gridCol w:w="531"/>
        <w:gridCol w:w="531"/>
        <w:gridCol w:w="531"/>
        <w:gridCol w:w="586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700"/>
        <w:gridCol w:w="584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>
        <w:trPr>
          <w:trHeight w:val="33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(городских)  округов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 го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проведения призывной комиссии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г.Каскелен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Ельтайский с/о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Иргелинский с/о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Больше-Алматинский с/о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Таусамалинский с/о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с/о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Үшконырский с/о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 – Шамалганский с/о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Умтылский с/о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с/о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Карагайлинский с/о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с/о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Жандосовский с/о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51"/>
        <w:gridCol w:w="651"/>
        <w:gridCol w:w="651"/>
        <w:gridCol w:w="651"/>
        <w:gridCol w:w="651"/>
        <w:gridCol w:w="651"/>
        <w:gridCol w:w="651"/>
        <w:gridCol w:w="651"/>
        <w:gridCol w:w="769"/>
        <w:gridCol w:w="510"/>
        <w:gridCol w:w="652"/>
        <w:gridCol w:w="652"/>
        <w:gridCol w:w="652"/>
        <w:gridCol w:w="652"/>
        <w:gridCol w:w="652"/>
        <w:gridCol w:w="652"/>
        <w:gridCol w:w="653"/>
        <w:gridCol w:w="653"/>
        <w:gridCol w:w="653"/>
        <w:gridCol w:w="653"/>
        <w:gridCol w:w="629"/>
        <w:gridCol w:w="653"/>
        <w:gridCol w:w="653"/>
        <w:gridCol w:w="653"/>
        <w:gridCol w:w="653"/>
        <w:gridCol w:w="653"/>
        <w:gridCol w:w="653"/>
        <w:gridCol w:w="653"/>
        <w:gridCol w:w="653"/>
        <w:gridCol w:w="654"/>
        <w:gridCol w:w="655"/>
      </w:tblGrid>
      <w:tr>
        <w:trPr>
          <w:trHeight w:val="3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проведения призывной комиссии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май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 июнь  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