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4079" w14:textId="c194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2010 года N 48-4 "Об районном бюджете Карасайского района на 2011-2013"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18 июля 2011 года N 57-3. Зарегистрировано Управлением юстиции Карасайского района Департамента юстиции Алматинской области 27 июля 2011 года N 2-11-105. Утратило силу решением Карасайского районного маслихата Алматинской области от 09 января 2012 года № 66-3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  Алматинской области от 09.01.2012 № 66-3.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Карасайского районного маслихата от 22 декабря 2010 годы N 48-4 "О районном бюджете Карасайского района на 2011-2013 годы" (зарегистрировано в государственном Реестре нормативных правовых актов 31 декабря 2010 года за N 2-11-96, опубликовано в газете "Заман Жаршысы" от 15 января 2011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21 февраля 2011 года N 50-4 "О внесении изменении в решение Карасайского районного маслихата от 22 декабря 2010 года N 48-4 "О районном бюджете Карасайского района на 2011-2013 годы" (зарегистрировано в государственном Реестре нормативных правовых актов 28 февраля 2011 года за N 2-11-98, опубликовано в газете "Заман Жаршысы" от 12 марта 2011 года N 12),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18 марта 2011 года N 52-3 "О внесении изменении в решение Карасайского районного маслихата от 22 декабря 2010 года N 48-4 "О районном бюджете Карасайского района на 2011-2013 годы" (зарегистрировано в государственном Реестре нормативных правовых актов 7 апреля 2011 года за N 2-11-102),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14 апреля 2011 года N 53-3 "О внесении изменении в решение Карасайского районного маслихата от 22 декабря 2010 года N 48-4 "О районном бюджете Карасайского района на 2011-2013 годы" (зарегистрировано в государственном Реестре нормативных правовых актов 26 апреля 2011 года за N 2-11-104, опубликовано в газете "Заман Жаршысы" от 14 мая 2011 года N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"9493117" заменить на цифры "9939936".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цифры "5319704" заменить на цифры "5292823".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"9614375" заменить на цифры "10076084".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"25841" заменить на цифры "25840".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 активами" цифры "30430" заменить на цифры "45430".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цифры "-177529" заменить на цифры "-207418".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цифры "177529" заменить на цифры "207418".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"государственные услуги общего характера" цифры "286673" заменить на цифры "296851";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"оборона" цифры "2040" заменить на цифры "2812";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"образование" цифры "7178090" заменить на цифры "7311236";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"социальная помощь и социальное обеспечение" цифры "153936" заменить на цифры "165932";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"жилищно-коммунальное хозяйство" цифры "958448" заменить на цифры "1078217";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"культура, спорт, туризм и информационное пространство" цифры "303245" заменить на цифры "331255";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"транспорт и коммуникации" цифры "544578" заменить на цифры "695578";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"прочие" цифры "52062" заменить на цифры "58900";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"погашение займов" "58031" заменить на цифры "58032".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Адилханов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июля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18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57-3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 2011-2013 годы"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65"/>
        <w:gridCol w:w="569"/>
        <w:gridCol w:w="625"/>
        <w:gridCol w:w="609"/>
        <w:gridCol w:w="8703"/>
        <w:gridCol w:w="1661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9939936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4318178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1536939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986370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 индивидуальных предпринимателей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852750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86729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</w:t>
            </w:r>
          </w:p>
        </w:tc>
      </w:tr>
      <w:tr>
        <w:trPr>
          <w:trHeight w:val="10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на земли сельскохозяйственного назначения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13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454356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419038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2708002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2610564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54170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133310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 спирта отечественного производства на территории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76337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2291903</w:t>
            </w:r>
          </w:p>
        </w:tc>
      </w:tr>
      <w:tr>
        <w:trPr>
          <w:trHeight w:val="11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63475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10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после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73237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73237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61435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0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13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5292823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5292823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5292823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369937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2025988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местного бюджета физическим лицам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26"/>
        <w:gridCol w:w="747"/>
        <w:gridCol w:w="747"/>
        <w:gridCol w:w="783"/>
        <w:gridCol w:w="8146"/>
        <w:gridCol w:w="168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10076084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296851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255067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98972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71124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144452</w:t>
            </w:r>
          </w:p>
        </w:tc>
      </w:tr>
      <w:tr>
        <w:trPr>
          <w:trHeight w:val="13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144452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16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10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7311236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327468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327468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291448</w:t>
            </w:r>
          </w:p>
        </w:tc>
      </w:tr>
      <w:tr>
        <w:trPr>
          <w:trHeight w:val="12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5159723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5125097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5125097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1811939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110520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детей-инвалидов,обучающихся на дому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1701419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1701419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138249</w:t>
            </w:r>
          </w:p>
        </w:tc>
      </w:tr>
      <w:tr>
        <w:trPr>
          <w:trHeight w:val="1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1078217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186145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отчуждением недвижимого имущества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175783</w:t>
            </w:r>
          </w:p>
        </w:tc>
      </w:tr>
      <w:tr>
        <w:trPr>
          <w:trHeight w:val="10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 государственного коммунального жилищного фонда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131084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787526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785831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534779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стратегий региональной занятости и переподготовки кадров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104546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104546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331255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118831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118831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13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6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3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12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695578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695578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695578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234258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58900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выделенных из местного бюджета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2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71"/>
        <w:gridCol w:w="588"/>
        <w:gridCol w:w="9697"/>
        <w:gridCol w:w="171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7"/>
        <w:gridCol w:w="749"/>
        <w:gridCol w:w="729"/>
        <w:gridCol w:w="8810"/>
        <w:gridCol w:w="171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11"/>
        <w:gridCol w:w="567"/>
        <w:gridCol w:w="884"/>
        <w:gridCol w:w="8891"/>
        <w:gridCol w:w="174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-207418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207418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56562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56562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56562</w:t>
            </w:r>
          </w:p>
        </w:tc>
      </w:tr>
      <w:tr>
        <w:trPr>
          <w:trHeight w:val="1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18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57-3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 2011-2013 годы"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инвестиционных проектов о районном бюджете на</w:t>
      </w:r>
      <w:r>
        <w:br/>
      </w:r>
      <w:r>
        <w:rPr>
          <w:rFonts w:ascii="Times New Roman"/>
          <w:b/>
          <w:i w:val="false"/>
          <w:color w:val="000000"/>
        </w:rPr>
        <w:t>
2011-2015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625"/>
        <w:gridCol w:w="1586"/>
        <w:gridCol w:w="1665"/>
        <w:gridCol w:w="1547"/>
        <w:gridCol w:w="1604"/>
      </w:tblGrid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</w:p>
        </w:tc>
      </w:tr>
      <w:tr>
        <w:trPr>
          <w:trHeight w:val="34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Молдагуловой на 600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с.Октябрь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Азербаева на 640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400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с.Теректи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с.Кошмамбет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с.Новошамалган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1200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1509183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120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с.Тамабай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на 320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57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ЖК "Премьера"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ЖК "Премьера"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Таусамалы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Райымбек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Шалкар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Кашар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Каскелен, мкр Курлысшы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Ушконур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Каскелен, мкр. Южный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Ерменсай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Сауыншы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Коксай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58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с.Акжар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с.Акжар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с.Иргели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с.Карагайлы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с.Жандосов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с.Кокшокы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85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с.Кыргауылды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с.Айтей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с.Жанатурмыс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с.Кошманбет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с.Ушконур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г.Каскелен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с.Айтей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арендного жилищного фонда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Алмалыбак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г.Каскелен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"Жасыл даму"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-коммуникационных сетей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 котельных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 районе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со стадионом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пешеходного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-коммуникационной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акиматов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