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c4f2" w14:textId="cb7c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Карасайского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20 декабря 2011 года N 65-3. Зарегистрировано Управлением юстиции Карасайского района Департамента юстиции Алматинской области 28 декабря 2011 года N 2-11-108. Утратило силу решением Карасайского районного маслихата Алматинской области от 23 декабря 2013 года № 26-6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Алматинской области от 23.12.2013 № 26-6.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районный бюджет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- 15265230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- 5733677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- 91617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- 384853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- 8769783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5217479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3552304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- 15613045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38862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2432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 активами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-386677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профицит) бюджета – 386677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Карасайского района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12.04.2012 </w:t>
      </w:r>
      <w:r>
        <w:rPr>
          <w:rFonts w:ascii="Times New Roman"/>
          <w:b w:val="false"/>
          <w:i w:val="false"/>
          <w:color w:val="000000"/>
          <w:sz w:val="28"/>
        </w:rPr>
        <w:t>N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08.06.2012 </w:t>
      </w:r>
      <w:r>
        <w:rPr>
          <w:rFonts w:ascii="Times New Roman"/>
          <w:b w:val="false"/>
          <w:i w:val="false"/>
          <w:color w:val="000000"/>
          <w:sz w:val="28"/>
        </w:rPr>
        <w:t>N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06.09.2012 </w:t>
      </w:r>
      <w:r>
        <w:rPr>
          <w:rFonts w:ascii="Times New Roman"/>
          <w:b w:val="false"/>
          <w:i w:val="false"/>
          <w:color w:val="000000"/>
          <w:sz w:val="28"/>
        </w:rPr>
        <w:t>N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05.11.2012 </w:t>
      </w:r>
      <w:r>
        <w:rPr>
          <w:rFonts w:ascii="Times New Roman"/>
          <w:b w:val="false"/>
          <w:i w:val="false"/>
          <w:color w:val="000000"/>
          <w:sz w:val="28"/>
        </w:rPr>
        <w:t>N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N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Утвердить резерв местного исполнительного органа Карасайского района на 2012 год в сумме 19091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Утвердить перечень бюджета развития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Утвердить перечень бюджетных программ не подлежащих секвестру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Богомолов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 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Карасайского района Алматинской области от 05.12.2012 N 13-3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590"/>
        <w:gridCol w:w="569"/>
        <w:gridCol w:w="9489"/>
        <w:gridCol w:w="202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15265230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5769159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1782552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1189065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1013238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175827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492035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3871444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3760812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226336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 коньячного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отечественного 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122751</w:t>
            </w:r>
          </w:p>
        </w:tc>
      </w:tr>
      <w:tr>
        <w:trPr>
          <w:trHeight w:val="7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Пиво,произведенное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3278269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6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 их перерегистрацию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10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10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5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12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заявлений, заявлений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 производства,заявлений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 принудительное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решений третейских (арбитражных)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 иностранных судов,заявлений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 учреждениям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 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изменением, дополнением и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 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РК визы к паспортам иностранцев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на право выезда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въезда в Республику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о приобретений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Республики,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 и 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19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охотничьего,сигнального,огнестрельного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 включительно)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237046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162483</w:t>
            </w:r>
          </w:p>
        </w:tc>
      </w:tr>
      <w:tr>
        <w:trPr>
          <w:trHeight w:val="7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акций,находящиеся в коммунальной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8769783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8769783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8769783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5217479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1"/>
        <w:gridCol w:w="650"/>
        <w:gridCol w:w="690"/>
        <w:gridCol w:w="710"/>
        <w:gridCol w:w="8186"/>
        <w:gridCol w:w="2019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15613045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345927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307320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86985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175999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8342216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290605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290605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288430</w:t>
            </w:r>
          </w:p>
        </w:tc>
      </w:tr>
      <w:tr>
        <w:trPr>
          <w:trHeight w:val="19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5661458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5594429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5480194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112483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2372239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13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510310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1678640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1678640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187458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187458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46377</w:t>
            </w:r>
          </w:p>
        </w:tc>
      </w:tr>
      <w:tr>
        <w:trPr>
          <w:trHeight w:val="21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34882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13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3293438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2255527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521850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521850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1421222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1132932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665648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665648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372263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215855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907070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25014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83663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75259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34359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49124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655835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42471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выделенных из местного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-386677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08"/>
        <w:gridCol w:w="566"/>
        <w:gridCol w:w="648"/>
        <w:gridCol w:w="8658"/>
        <w:gridCol w:w="203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10041124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3014826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891587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625975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523654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102321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88985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</w:p>
        </w:tc>
      </w:tr>
      <w:tr>
        <w:trPr>
          <w:trHeight w:val="10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165208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125654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2038222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1910957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146321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коньячного спирта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197751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Пиво,произведенное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1430129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93629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13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0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91617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акций,находящиеся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6549828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6549828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6549828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3321947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7"/>
        <w:gridCol w:w="710"/>
        <w:gridCol w:w="670"/>
        <w:gridCol w:w="8586"/>
        <w:gridCol w:w="197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10041124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220713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77524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75924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0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102083</w:t>
            </w:r>
          </w:p>
        </w:tc>
      </w:tr>
      <w:tr>
        <w:trPr>
          <w:trHeight w:val="13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100123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13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6757419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340163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340163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277732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5785959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5748910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5674605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 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618033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14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олимпияд,внешкольных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46557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184043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13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518160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105552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41528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264233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178084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178084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91321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91321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85196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3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51"/>
        <w:gridCol w:w="550"/>
        <w:gridCol w:w="9474"/>
        <w:gridCol w:w="197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68"/>
        <w:gridCol w:w="509"/>
        <w:gridCol w:w="9500"/>
        <w:gridCol w:w="199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69"/>
        <w:gridCol w:w="471"/>
        <w:gridCol w:w="9509"/>
        <w:gridCol w:w="200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92"/>
        <w:gridCol w:w="511"/>
        <w:gridCol w:w="9442"/>
        <w:gridCol w:w="202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-33973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 использование профицита)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 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92"/>
        <w:gridCol w:w="713"/>
        <w:gridCol w:w="9317"/>
        <w:gridCol w:w="200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32"/>
        <w:gridCol w:w="551"/>
        <w:gridCol w:w="632"/>
        <w:gridCol w:w="8865"/>
        <w:gridCol w:w="198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10538476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3512178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891587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625975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523654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102321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88985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</w:p>
        </w:tc>
      </w:tr>
      <w:tr>
        <w:trPr>
          <w:trHeight w:val="1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сельскохозяйственного назначения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 сельскохозяйственного назначения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165208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125654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2535574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2408309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146321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коньячного спирта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197751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Пиво,произведенное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1927481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93629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0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91617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акций,находящиеся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1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6549828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6549828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6549828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3321947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88"/>
        <w:gridCol w:w="652"/>
        <w:gridCol w:w="691"/>
        <w:gridCol w:w="8516"/>
        <w:gridCol w:w="208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10538476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220713</w:t>
            </w:r>
          </w:p>
        </w:tc>
      </w:tr>
      <w:tr>
        <w:trPr>
          <w:trHeight w:val="10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190560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77524</w:t>
            </w:r>
          </w:p>
        </w:tc>
      </w:tr>
      <w:tr>
        <w:trPr>
          <w:trHeight w:val="7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10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7254771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340163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340163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5785959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5748910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5674605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АОО"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 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1115385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14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958969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958969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205653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184043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184043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19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</w:p>
        </w:tc>
      </w:tr>
      <w:tr>
        <w:trPr>
          <w:trHeight w:val="10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518160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</w:t>
            </w:r>
          </w:p>
        </w:tc>
      </w:tr>
      <w:tr>
        <w:trPr>
          <w:trHeight w:val="11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286750</w:t>
            </w:r>
          </w:p>
        </w:tc>
      </w:tr>
      <w:tr>
        <w:trPr>
          <w:trHeight w:val="11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286750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105552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11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41528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264233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178084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178084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10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69054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7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10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91321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85196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83328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83328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10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11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11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52"/>
        <w:gridCol w:w="552"/>
        <w:gridCol w:w="9400"/>
        <w:gridCol w:w="204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72"/>
        <w:gridCol w:w="512"/>
        <w:gridCol w:w="9475"/>
        <w:gridCol w:w="201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73"/>
        <w:gridCol w:w="473"/>
        <w:gridCol w:w="9529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93"/>
        <w:gridCol w:w="513"/>
        <w:gridCol w:w="9429"/>
        <w:gridCol w:w="20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-33973</w:t>
            </w:r>
          </w:p>
        </w:tc>
      </w:tr>
      <w:tr>
        <w:trPr>
          <w:trHeight w:val="7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 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 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492"/>
        <w:gridCol w:w="713"/>
        <w:gridCol w:w="9273"/>
        <w:gridCol w:w="205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бюджета развития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693"/>
        <w:gridCol w:w="653"/>
        <w:gridCol w:w="733"/>
        <w:gridCol w:w="983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подгруппа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образования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653"/>
        <w:gridCol w:w="653"/>
        <w:gridCol w:w="653"/>
        <w:gridCol w:w="983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подгруппа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