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5dc00" w14:textId="505dc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по Карасайскому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Карасайского района Алматинской области от 26 декабря 2011 года N 12-1421. Зарегистрировано Управлением юстиции Карасайского района Департамента юстиции Алматинской области 13 января 2012 года N 2-11-113. Утратило силу постановлением акимата Карасайского района Алматинской области от 23 декабря 2013 года N 12-1938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Карасайского района Алматинской области от 23.12.2013 </w:t>
      </w:r>
      <w:r>
        <w:rPr>
          <w:rFonts w:ascii="Times New Roman"/>
          <w:b w:val="false"/>
          <w:i w:val="false"/>
          <w:color w:val="ff0000"/>
          <w:sz w:val="28"/>
        </w:rPr>
        <w:t>N 12-1938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</w:t>
      </w:r>
      <w:r>
        <w:rPr>
          <w:rFonts w:ascii="Times New Roman"/>
          <w:b w:val="false"/>
          <w:i w:val="false"/>
          <w:color w:val="000000"/>
          <w:sz w:val="28"/>
        </w:rPr>
        <w:t>) пункта 1 статьи 31 Закона Республики Казахстан от 23 января 2001 года "О местном государственном управлении и самоуправлении в Республике Казахстан", подпунктом 5)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статей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 и постановлением Правительства Республики Казахстан от 19 июня 2001 года 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мерах реализации Закона Республики Казахстан от 23 января 2001 года "О занятости населения"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общественные работы путем создания временных рабочих мест для безработных, в соответствии со спросом и </w:t>
      </w:r>
      <w:r>
        <w:rPr>
          <w:rFonts w:ascii="Times New Roman"/>
          <w:b w:val="false"/>
          <w:i w:val="false"/>
          <w:color w:val="000000"/>
          <w:sz w:val="28"/>
        </w:rPr>
        <w:t>предложением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перечень организаций, в которых будут организованы общественные работы, виды, объемы, конкретные условия общественных работ, размеры оплаты труда участников и источники их финансирования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Cчитать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Карасайского района от 3 марта 2011 года "Об организации оплачиваемых общественных работ по Карасайскому району" N 3-136 (опубликованный в районной газете "Заман жаршысы" 16 апреля 2011 года N 17)".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курирующего (вопросы социальной сферы) заместителя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А. Дауренбаев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Карасайского района"                       Жумагулов Махмудбек Нусупбекович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 декабря 2011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предпринимательства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Карасайского района"                       Хамитов Азат Нурхасенович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 декабря 2011 года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Карасайского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12-1421 "Об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общественных работ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Карасайскому району"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организаций, виды общественных работ, объем и</w:t>
      </w:r>
      <w:r>
        <w:br/>
      </w:r>
      <w:r>
        <w:rPr>
          <w:rFonts w:ascii="Times New Roman"/>
          <w:b/>
          <w:i w:val="false"/>
          <w:color w:val="000000"/>
        </w:rPr>
        <w:t>
конкретные условия, размер оплаты труда участников и источник</w:t>
      </w:r>
      <w:r>
        <w:br/>
      </w:r>
      <w:r>
        <w:rPr>
          <w:rFonts w:ascii="Times New Roman"/>
          <w:b/>
          <w:i w:val="false"/>
          <w:color w:val="000000"/>
        </w:rPr>
        <w:t>
их финансирования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4"/>
        <w:gridCol w:w="1923"/>
        <w:gridCol w:w="2536"/>
        <w:gridCol w:w="2717"/>
        <w:gridCol w:w="2545"/>
        <w:gridCol w:w="2675"/>
      </w:tblGrid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Р/н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организаций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и конкретные условия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труда участников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финансирования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"Аппарат акима Каскеленского городского округа</w:t>
            </w:r>
          </w:p>
        </w:tc>
        <w:tc>
          <w:tcPr>
            <w:tcW w:w="25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 региона, улучшение экологичес-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 состояния, помощь в санитарной очистке, (побелка деревьев и ограждении, очистка арыков, уборка обочин, сооружение очистка водоводов);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(обрезка сухих деревьев, посадка саженцев и ухаживание);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по оказанию социальной помощи на дому участникам и ветеранам ВОВ, вдовам, одиноко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престарелым пенсионерам;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по оказанию социальной помощи на дому детям с ограниченными возможностями;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восстановлении историко архитектурных памятников (уборка территории, побелка, приведение в порядок и уход за монументами славы)</w:t>
            </w:r>
          </w:p>
        </w:tc>
        <w:tc>
          <w:tcPr>
            <w:tcW w:w="2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организаций общественных работ не могут быть использованы постоянные рабочие места и вакансии, предназна-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чены специльно для безработных;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чены для работников, занятых в режиме неполного рабочего времени;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ляется возможность временного трудоустройства лицам, не имеющим специального образования;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возможность организовать работы на условиях неполного рабочего дня и по гибкому графику;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(5 дневный неполный рабочий день, отметить 2 выходных дня)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режиму неполного рабочего времени(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5-6 часов);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рабочее место должно быть удобным для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техники безопасности;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своевременная выплата заработной платы, а так же другие объемы и условия общественных работ указаны в договоре;</w:t>
            </w:r>
          </w:p>
        </w:tc>
        <w:tc>
          <w:tcPr>
            <w:tcW w:w="2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6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"Аппарат акима Умтылского сельского округа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 Иргелин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сельского округа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"Аппарат акима Аксайского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округа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"Аппарат акима Первомайского сельского округа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"Аппарат акима Жандосовского сельского округа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"Аппарат акима Ельтайского сельского округа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учреждение "Аппарат акима Таусамалинского сельского округа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"Аппарат акима Райымбекского сельско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округа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"Аппарат акима Ушконыр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сельского округа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"Аппарат акима Ново-Ша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сельского округа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"Аппарат акима Б-Алматинского сельского округа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"Аппарат акима Карагайлинского сельского округа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объединение инвалидов "Куат" Карасайского района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детьми инвалидами и инвалидами 1-2 группы;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(организация культурных мероприятий, консультации детям инвалидам о льготах для поступления в учебные заведения, беседа о различных видах спорта, трудоустройство инвалидов);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организаций общественных работ не могут быть использованы постоянные рабочие места и вакансии, предназначены специльно для безработных;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предназначены для работников, занятых в режиме неполного рабочего времени;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предоставляется возможность временного трудоустройства лицам, не имеющим специального образования;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возможность организовать работы на условиях неполного рабочего дня и по гибкому графику;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(5 дневный неполный рабочий день, отметить 2 выходных дня);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режиму неполного рабочего времени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(5-6 часов);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рабочее место должно быть удобным для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техники безопасности;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своевременная выплата заработной платы, а так же другие объемы и условия общественных работ указаны в договоре;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88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Карасайское районное отделение Алматинского областного филиала Государственного центра по выплате пенсий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Сравнение с пенсионными накопительными фондами, помощь в работе по пересмотру пенсии и государственных пособий;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организаций общественных работ не могут быть использованы постоянные рабочие места и вакансии, предназначены специльно для безработных;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предназначены для работников, занятых в режиме неполного рабочего времени;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предоставляется возможность временного трудоустройства лицам, не имеющим специального образования;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возможность организовать работы на условиях неполного рабочего дня и по гибкому графику;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(5 дневный неполный рабочий день, отметить 2 выходных дня);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режиму неполного рабочего времени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(5-6 часов);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рабочее место должно быть удобным для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техники безопасности;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своевременная выплата заработной платы, а так же другие объемы и условия общественных работ указаны в договоре;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"Алматинский областной историко-краеведческий музей им.М. Тынышпаева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санитарной очистке, благоустройство, уборка территории Историко-краеведческого музея Карасайского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организаций общественных работ не могут быть использованы постоянные рабочие места и вакансии, предназначены специльно для безработных;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предназначены для работников, занятых в режиме неполного рабочего времени;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предоставляется возможность временного трудоустройства лицам, не имеющим специального образования;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возможность организовать работы на условиях неполного рабочего дня и по гибкому графику;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(5 дневный неполный рабочий день, отметить 2 выходных дня);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режиму неполного рабочего времени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(5-6 часов);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рабочее место должно быть удобным для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техники безопасности;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своевременная выплата заработной платы, а так же другие объемы и условия общественных работ указаны в договоре;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"Районная библиотека акима Карасайского района"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реставраций, переплете и восстановлений книг;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организаций общественных работ не могут быть использованы постоянные рабочие места и вакансии, предназначены специльно для безработных;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предназначены для работников, занятых в режиме неполного рабочего времени;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предоставляется возможность временного трудоустройства лицам, не имеющим специального образования;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возможность организовать работы на условиях неполного рабочего дня и по гибкому графику;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(5 дневный неполный рабочий день, отметить 2 выходных дня);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режиму неполного рабочего времени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(5-6 часов);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рабочее место должно быть удобным для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техники безопасности;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своевременная выплата заработной платы, а так же другие объемы и условия общественных работ указаны в договоре;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"Алматинский областной центр по профилактике и борьбе со спид"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Раздача одноразовых шприцов /координационный комитет по борьбе с ВИЧ /СПИД/ инфекцией/;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регистрации поступивших информации и консультаций по телефону доверия;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организаций общественных работ не могут быть использованы постоянные рабочие места и вакансии, предназначены специльно для безработных;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предназначены для работников, занятых в режиме неполного рабочего времени;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предоставляется возможность временного трудоустройства лицам, не имеющим специального образования;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возможность организовать работы на условиях неполного рабочего дня и по гибкому графику;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(5 дневный неполный рабочий день, отметить 2 выходных дня);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режиму неполного рабочего времени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(5-6 часов);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рабочее место должно быть удобным для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техники безопасности;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своевременная выплата заработной платы, а так же другие объемы и условия общественных работ указаны в договоре;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объединение "Скажи нет насилию" центр поддержки женщин и детей"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Оказать психологическую помощь женщинам и детям получившим насилие в семьях и т.д;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регистрации поступивших информации и консультаций по телефону доверия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организаций общественных работ не могут быть использованы постоянные рабочие места и вакансии, предназначены специльно для безработных;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предназначены для работников, занятых в режиме неполного рабочего времени;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предоставляется возможность временного трудоустройства лицам, не имеющим специального образования;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возможность организовать работы на условиях неполного рабочего дня и по гибкому графику;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(5 дневный неполный рабочий день, отметить 2 выходных дня);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режиму неполного рабочего времени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(5-6 часов);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рабочее место должно быть удобным для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техники безопасности;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своевременная выплата заработной платы, а так же другие объемы и условия общественных работ указаны в договоре;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88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казенное предприятие "Районный дом культуры" акима Карасайского района 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организаций масштабных культурно-массовых мероприятий;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(организация праздничных мероприятий на территорий района, запись на диски);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организаций общественных работ не могут быть использованы постоянные рабочие места и вакансии, предназначены специльно для безработных;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предназначены для работников, занятых в режиме неполного рабочего времени;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предоставляется возможность временного трудоустройства лицам, не имеющим специального образования;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возможность организовать работы на условиях неполного рабочего дня и по гибкому графику;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(5 дневный неполный рабочий день, отметить 2 выходных дня);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режиму неполного рабочего времени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(5-6 часов);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рабочее место должно быть удобным для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техники безопасности;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своевременная выплата заработной платы, а так же другие объемы и условия общественных работ указаны в договоре;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24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производственноекоммунальное предприятие на праве хозяйственного ведения "Колдау" Карасайского района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региона, улучшение экологического состояния, помощь в санитарной очистке, /побелка деревьев и ограждений, очистка арыков, уборка обочин/;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Озеленение(обрезка сухих деревьев, посадка саженцев и ухаживание, сооружение и очистка водоводов);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организаций общественных работ не могут быть использованы постоянные рабочие места и вакансии, предназначены специльно для безработных;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предназначены для работников, занятых в режиме неполного рабочего времени;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предоставляется возможность временного трудоустройства лицам, не имеющим специального образования;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возможность организовать работы на условиях неполного рабочего дня и по гибкому графику;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(5 дневный неполный рабочий день, отметить 2 выходных дня);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режиму неполного рабочего времени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(5-6 часов);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рабочее место должно быть удобным для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техники безопасности;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своевременная выплата заработной платы, а так же другие объемы и условия общественных работ указаны в договоре;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"Отдел по делам обороны Карасайского района"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РВК (регистрация и учет призывников, раздача повесток, заполнение личных дел);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организаций общественных работ не могут быть использованы постоянные рабочие места и вакансии, предназначены специально для безработных;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предназначены для работников, занятых в режиме неполного рабочего времени;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предоставляется возможность временного трудоустройства лицам, не имеющим специального образования;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возможность организовать работы на условиях неполного рабочего дня и по гибкому графику;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(5 дневный неполный рабочий день, отметить 2 выходных дня);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режиму неполного рабочего времени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(5-6 часов);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рабочее место должно быть удобным для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техники безопасности;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своевременная выплата заработной платы, а так же другие объемы и условия общественных работ указаны в договоре;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219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"загородный запасной пункт управления Акимата Алматинской области"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региона, улучшение экологического состояния, помощь в санитарной очистке, (побелка деревьев и ограждении, очистка арыков, уборка обочин);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( обрезка сухих деревьев, посадка саженцев и ухаживание, сооружение и очистка водоводов);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организаций общественных работ не могут быть использованы постоянные рабочие места и вакансии, предназначены специально для безработных;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предназначены для работников, занятых в режиме неполного рабочего времени;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предоставляется возможность временного трудоустройства лицам, не имеющим специального образования;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возможность организовать работы на условиях неполного рабочего дня и по гибкому графику;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(5 дневный неполный рабочий день, отметить 2 выходных дня);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режиму неполного рабочего времени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(5-6 часов);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рабочее место должно быть удобным для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техники безопасности;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Своевременная выплата заработной платы, а так же другие объемы и условия общественных работ указаны в договоре;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90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казенное предприятие "Коркейту" Карасай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района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региона, улучшение экологического состояния, помощь в санитарной очистке, (побелка деревьев и ограждений, очистка арыков, уборка обочин);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(обрезка сухих деревьев, посадка саженцев и ухаживание, сооружение и очистка водоводов);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организаций общественных работ не могут быть использованы постоянные рабочие места и вакансии, предназначены специально для безработных;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Предназначены для работников, занятых в режиме неполного рабочего времени;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Предоставляется возможность временного трудоустройства лицам, не имеющим специального образования;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Возможность организовать работы на условиях неполного рабочего дня и по гибкому графику;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(5 дневный неполный рабочий день, отметить 2 выходных дня);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режиму неполного рабочего времени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(5-6 часов);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рабочее место должно быть удобным для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техники безопасности;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Своевременная выплата заработной платы, а так же другие объемы и условия общественных работ указаны в договоре;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219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объединение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с поражением опорно-двигательного аппарата"Тірек и М"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Выявления число изолированных детей с поражением опорно-двигательного аппарата, разработка действии по работе с родителями и самими детьми и оказание им помощь; (организация культурных мероприятий, беседа о различных видах спорта);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организаций общественных работ не могут быть использованы постоянные рабочие места и вакансии, предназначены специально для безработных;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Предназначены для работников, занятых в режиме неполного рабочего времени;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Предоставляется возможность временного трудоустройства лицам, не имеющим специального образования;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Возможность организовать работы на условиях неполного рабочего дня и по гибкому графику;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(5 дневный неполный рабочий день, отметить 2 выходных дня);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режиму неполного рабочего времени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(5-6 часов);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рабочее место должно быть удобным для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техники безопасности;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Своевременная выплата заработной платы, а так же другие объемы и условия общественных работ указаны в договоре;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