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c181" w14:textId="8cec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01 апреля 2011 года N 53. Зарегистрировано Управлением юстиции Каратальского района Департамента юстиции Алматинской области 08 апреля 2011 года N 2-12-171. Утратило силу - Постановлением акимата Каратальского района Алматинской области от 19 марта 2012 года N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Каратальского района Алматинской области от 19.03.2012 </w:t>
      </w:r>
      <w:r>
        <w:rPr>
          <w:rFonts w:ascii="Times New Roman"/>
          <w:b w:val="false"/>
          <w:i w:val="false"/>
          <w:color w:val="ff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N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 июне и октябре- декабре 2011 года",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 Республики Казахстан от 11 марта 2011 года N 250 "О реализации Указа Президента Республики Казахстан от 03 марта 2011 года N 1163",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городских, сельских округов организовать и обеспечить очередной призыв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учереждения "Отдел по делам обороны Каратальского района Алматинской области" расположенного по адресу село Бастобе, улица Юн Сергея,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граждан на воинскую службу создать районную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порядок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городского, сельских округов в период призыва в ряды вооруженных сил в апреле-июне и октябре-декабре 2011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Исполняющему обязанности начальника районного отдела внутренних дел Абилгазиеву Ергали Курманалиевичу (по согласованию) в пределах своих полномочий организовать поиск и доставку граждан, уклоняющихся от исполнения воинской обязанности, организовать работу по охране общественного порядка на призывном участке в период призыва и отправки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Каратальского района от 01 апреля 2010 года N 46 "О проведении организации и обеспечении очередного призыва граждан Республики Казахстан на срочную военную службу в апреле-июне и октябре-декабре 2010 года" (зарегистрировано в Управлении юстиции Каратальского района в государственном Реестре нормативных правовых актов 28 апреля 2010 года за N 2-12-145, опубликованное в газете "Каратал" от 14 мая 2010 года N 21) считать как утратившим силу в связи с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Байтаеву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Медеуов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Кумаров Биржан Аскарович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отдела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                       Абилгазиев Ергали Курманалиевич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Каратальского района               Асылбеков Ержан Сансызбаевич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апреля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апреля 2011 года N 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октябре-декабре 2011 года"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О С Т А 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4"/>
        <w:gridCol w:w="6709"/>
      </w:tblGrid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 Ержан Сансызбаевич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Каратальского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призывной комиссии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Берлинбаев Баглан Канапиянович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военно-мобилизационной работе,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Калтаев Серикжан Калтаевич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Картальского районного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по службе войск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Оязбаева Жанетта Сейткалиевна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врача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Егинбаева Сандугаш Сакмолдановна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центральной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секретарь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апреля 2011 года N 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октябре-декабре 2011 года"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очередного призыва граждан на срочную воинскую службу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792"/>
        <w:gridCol w:w="419"/>
        <w:gridCol w:w="584"/>
        <w:gridCol w:w="519"/>
        <w:gridCol w:w="469"/>
        <w:gridCol w:w="502"/>
        <w:gridCol w:w="539"/>
        <w:gridCol w:w="555"/>
        <w:gridCol w:w="555"/>
        <w:gridCol w:w="522"/>
        <w:gridCol w:w="572"/>
        <w:gridCol w:w="519"/>
        <w:gridCol w:w="453"/>
        <w:gridCol w:w="453"/>
        <w:gridCol w:w="486"/>
        <w:gridCol w:w="420"/>
        <w:gridCol w:w="456"/>
        <w:gridCol w:w="456"/>
        <w:gridCol w:w="469"/>
        <w:gridCol w:w="403"/>
        <w:gridCol w:w="436"/>
        <w:gridCol w:w="539"/>
        <w:gridCol w:w="523"/>
      </w:tblGrid>
      <w:tr>
        <w:trPr>
          <w:trHeight w:val="885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г.Үштобе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Бастобинскии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Ескелдинский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Канбактинский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Жолбарыс батырский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Кызылбалыкский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Айтубиский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Тастобинский с/о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