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0666" w14:textId="42c0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22 декабря 2010 года N 42-206 "О районном бюджете Каратальского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10 ноября 2011 года N 57-259. Зарегистрировано Управлением юстиции Каратальского района Департамента юстиции Алматинской области 18 ноября 2011 года N 2-12-181. Утратило силу - Решением маслихата Каратальского района Алматинской области от 11 апреля 2012 года N 4-32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Каратальского района Алматинской области от 11.04.2012 N 4-32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Каратальского районного маслихата от 22 декабря 2010 года N 42-206 "Об районном бюджете Каратальского района на 2011-2013 годы" (зарегистрировано в государственном реестре нормативных правовых актов 30 декабря 2010 года за N 2-12-166, опубликовано в газете "Каратал" от 7 января 2011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23 февраля 2011 года N 45-418 "О внесении изменений и дополнений в решение Каратальского районного маслихата от 22 декабря 2010 года N 42-206 "Об районном бюджете Каратальского района на 2011-2013 годы" (зарегистрировано в государственном реестре нормативных правовых актов 28 февраля 2011 года за N 2-12-169, опубликовано в газете "Каратал" от 11 марта 2011 года N 12),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24 марта 2011 года N 46-221 "О внесении изменений и дополнений в решение Каратальского районного маслихата от 22 декабря 2010 года N 42-206 "Об районном бюджете Каратальского района на 2011-2013 годы" (зарегистрировано в государственном реестре нормативных правовых актов 6 апреля 2011 года за N 2-12-170 опубликовано в газете "Каратал" от 15 апреля 2011 года N 17),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13 апреля 2011 года N 48-230 "О внесении изменений и дополнений в решение Каратальского районного маслихата от 22 декабря 2010 года N 42-206 "Об районном бюджете Каратальского района на 2011-2013 годы" (зарегистрировано в государственном реестре нормативных правовых актов 21 апреля 2011 года за N 2-12-172, опубликовано в газете "Каратал" от 6 мая 2011 года N 20),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19 июля 2011 года N 52-241 "О внесении изменений и дополнений в решение Каратальского районного маслихата от 22 декабря 2010 года N 42-206 "Об районном бюджете Каратальского района на 2011-2013 годы" (зарегистрировано в государственном реестре нормативных правовых актов 27 июля 2011 года за N 2-12-175, опубликовано в газете "Каратал" от 5 августа 2011 года N 33) 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21 октября 2011 года N 56-255 "О внесении изменений и дополнений в решение Каратальского районного маслихата от 22 декабря 2010 года N 42-206 "Об районном бюджете Каратальского района на 2011-2013 годы" (зарегистрировано в государственном реестре нормативных правовых актов 25 октября 2011 года за N 2-12-180, опубликовано в газете "Каратал" от 4 ноября 2011 года N 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"3007775" заменить на цифру "3024909";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"2887093" заменить на цифру "2904227",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"текущие трансферты" цифру "328067" заменить на цифру "345201",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создание лингафонных и мультимедийных кабинетов в государственных учреждениях общего среднего образования" цифру "11082" заменить на цифру "10817";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оснащение учебным оборудованием кабинетов физики, химии, биологии" цифру "12291" заменить на цифру "12210";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ежемесячную выплату денежных средств опекунам на содержание ребенка сироты и ребенка оставшегося без попечения родителей" цифру "8618" заменить на цифру "8644";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"дошкольным учреждениям образования" цифру "52880" заменить на цифру "67903";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"увеличение размера доплаты за квалификационную категорию учителям школ и воспитателям дошкольных организаций образования" цифру "11214" заменить на цифру "13691";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"проведение противоэпизоотических мероприятий" цифру "50061" заменить на цифру "50015";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"3028026" заменить на цифру "3045160".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4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районном бюджете на 2011 год на сферу образования" цифру "362788" заменить на цифру "379968",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создание лингафонных и мультимедийных кабинетов в государственных учреждениях общего среднего образования" цифру "11082" заменить на цифру "10817";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оснащение учебным оборудованием кабинетов физики, химии, биологии" цифру "12291" заменить на цифру "12210";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ежемесячную выплату денежных средств опекунам на содержание ребенка сироты и ребенка оставшегося без попечения родителей" цифру "8618" заменить на цифру "8644";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"дошкольным учреждениям образования" цифру "52880" заменить на цифру "67903";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"увеличение размера доплаты за квалификационную категорию учителям школ и воспитателям дошкольных организаций образования" цифру "11214" заменить на цифру "13691".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6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"проведение противоэпизоотических мероприятий" цифру "50061" заменить на цифру "50015".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7 по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"210446" заменить на цифру "210517";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"1716889" заменить на цифру "1734069";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"83943" заменить на цифру "83839";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"34999" заменить на цифру "35099";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"трансферты" цифру "4163" заменить на цифру "4221".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решение вводится в действие с 1 января 2011 года.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Ю. Мальгин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 Даркенбаева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района:                      Ертай Нурпазилович Нурпазилов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ноября 2011 года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 10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57-259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42-206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районном бюджете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42-206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828"/>
        <w:gridCol w:w="827"/>
        <w:gridCol w:w="8814"/>
        <w:gridCol w:w="198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3024909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5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20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2904227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2904227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64"/>
        <w:gridCol w:w="689"/>
        <w:gridCol w:w="690"/>
        <w:gridCol w:w="670"/>
        <w:gridCol w:w="7747"/>
        <w:gridCol w:w="20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3045160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210517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50954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28188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87296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10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</w:t>
            </w:r>
          </w:p>
        </w:tc>
      </w:tr>
      <w:tr>
        <w:trPr>
          <w:trHeight w:val="10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 предпринимательства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41649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1734069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1362502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1357620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1338017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281201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40655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141554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124699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</w:t>
            </w:r>
          </w:p>
        </w:tc>
      </w:tr>
      <w:tr>
        <w:trPr>
          <w:trHeight w:val="10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23837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30811</w:t>
            </w:r>
          </w:p>
        </w:tc>
      </w:tr>
      <w:tr>
        <w:trPr>
          <w:trHeight w:val="13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608474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92066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88066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473700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 малых городов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42708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42708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10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земельные отношения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12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87927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87927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35099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7"/>
        <w:gridCol w:w="710"/>
        <w:gridCol w:w="750"/>
        <w:gridCol w:w="8429"/>
        <w:gridCol w:w="201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9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земельные отношения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6"/>
        <w:gridCol w:w="626"/>
        <w:gridCol w:w="567"/>
        <w:gridCol w:w="8764"/>
        <w:gridCol w:w="195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628"/>
        <w:gridCol w:w="9321"/>
        <w:gridCol w:w="195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88"/>
        <w:gridCol w:w="787"/>
        <w:gridCol w:w="8817"/>
        <w:gridCol w:w="196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-45157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ПРОФИЦИТА) БЮДЖЕТА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45157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84"/>
        <w:gridCol w:w="789"/>
        <w:gridCol w:w="690"/>
        <w:gridCol w:w="8082"/>
        <w:gridCol w:w="200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