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9d57" w14:textId="9539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в 2011 году социальной помощи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сельской местности на территории Каратальского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Каратальского района Алматинской области от 10 ноября 2011 года N 57-260. Зарегистрировано Управлением юстиции Каратальского района Департамента юстиции Алматинской области 24 ноября 2011 года N 2-12-182. Утратило силу - Решением маслихата Каратальского района Алматинской области от 17 октября 2012 года N 12-52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маслихата Каратальского района Алматинской области от 17.10.2012 </w:t>
      </w:r>
      <w:r>
        <w:rPr>
          <w:rFonts w:ascii="Times New Roman"/>
          <w:b w:val="false"/>
          <w:i w:val="false"/>
          <w:color w:val="ff0000"/>
          <w:sz w:val="28"/>
        </w:rPr>
        <w:t>N 12-52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08 июля 2005 года "О государственном регулировании развития агропромышленного комплекса и сельских территорий"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Оказать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 и спорта в размере 5 месячных расчетных показателей, за счет предусмотренных бюджетных средств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Решение маслихата Каратальского района от 21 сентября 2010 года N 39-189 "Об оказании социальной помощи для приобретения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сельской местности на 2010 год" (зарегистрировано в Управлении юстиции Каратальского района в государственном Реестре нормативно-правовых актов 5 октября 2010 за N 2-12-160, опубликованное в газете "Каратал" от 08 октября 2010 года N 42) считать как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исполнением настоящего решения возложить на постоянную комиссию районного маслихата по вопросам строительства жилищно-коммунального хозяйства, транспорта и связи, бытового обслуживания, торговли, общественного питания, социально-культурного обслуживания населения, законности, правопорядка, обеспечения прав, свобод и защиты интересов населения (председатель комиссии Тапенов Рысхан Аманжолович).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Настоящее решение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    Ю. Мальгин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маслихата:                       С. Даркенбаева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ГУ "Отдел занятости и социальных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Каратальского района":             Амандосов Серик Жапарович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ноября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"Финансовый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района":                     Мадибеков Бакберген Баймуханбетович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ноября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