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b48f" w14:textId="facb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Кербулакского районного маслихата N 36-276 от 24 декабря 2010 года "О бюджете Кербулакского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районного маслихата Алматинской области от 17 февраля 2011 года N 39-292. Зарегистрировано Управлением юстиции Кербулакского района Департамента юстиции Алматинской области 02 марта 2011 года N 2-13-134. Утратило силу - Решением маслихата Кербулакского района Алматинской области от 20 декабря 2011 года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Кербулакского района Алматинской области от 20.12.2011 N 48-360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приложения решения Кербулакского районного маслихата принятое 24 декабря 2010 года N 36-276 "О бюджете Кербулакского района на 2011 год", прошедшее регистрацию в органах юстиции 31.12.2010 года N 2-13-131 и опубликованное в районной газете "Кербұлақ жұлдызы" N 1 (3542)) от 07.01.2011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сумму "3851072" изменить на "3867351" сумму,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"Доходы" сумму "3811785" изменить на сумму "3827287", в том числе: В строке "Поступление трансфертов" сумму "3717713 " изменить на сумму "3733215";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трансферты" сумму "222110 " изменить на сумму "237612";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сумму "3851072" изменить на "3888354" сумму,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"Расходы" сумму "3811785" изменить на сумму "3848290";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"Чистое бюджетное кредитование" сумму " 38278" изменить на сумму "39055";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"Дефицит (профицит)" сумму "-38278" изменить на сумму "-60058";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"Финансирование дефицита бюджета" сумму "38278" изменить на сумму "60058";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услуги общего характера" сумму "195067" изменить на сумму "214717";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"Оборона" сумму "15958" изменить на сумму "16158";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"Общественный порядок, безопасность, правовая, судебная,уголовно-исполнительная деятельность" сумму "5662" изменить на сумму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"Образование" сумму "2515238" изменить на сумму "2516129";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"Жилищно-коммунальное хозяйство" сумму "625130" изменить на сумму "624092";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"Культура, спорт, туризм и информационное пространство" сумму "77877" изменить на сумму "81777";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сумму "120040" изменить на сумму "117991";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сумму "27047" изменить на сумму "44506";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"Трансферты" сумму "0" изменить на сумму "3154".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новую редакцию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"Бюджета Кербулакского района на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новую редакцию в приложении 2 "Бюджета Кербулакского района на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новую редакцию в приложении 3 "Бюджета Кербулакского района на 2011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вступает в силу с 01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Солтабаев Темирболат Солтабаевич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февраля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Внесение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 год " N 36-276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39-292 от 17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 год"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36-276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553"/>
        <w:gridCol w:w="533"/>
        <w:gridCol w:w="9133"/>
        <w:gridCol w:w="1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3827287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77853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финансируемымые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финансируемымие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3733215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3733215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784988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53"/>
        <w:gridCol w:w="653"/>
        <w:gridCol w:w="693"/>
        <w:gridCol w:w="8293"/>
        <w:gridCol w:w="17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3848290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2144845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2136841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2136841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34474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624092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85178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493959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490810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93"/>
        <w:gridCol w:w="673"/>
        <w:gridCol w:w="433"/>
        <w:gridCol w:w="8453"/>
        <w:gridCol w:w="1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13"/>
        <w:gridCol w:w="673"/>
        <w:gridCol w:w="693"/>
        <w:gridCol w:w="8693"/>
        <w:gridCol w:w="1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13"/>
        <w:gridCol w:w="773"/>
        <w:gridCol w:w="8653"/>
        <w:gridCol w:w="1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 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Поспупление за счет продажи государственных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13"/>
        <w:gridCol w:w="753"/>
        <w:gridCol w:w="8673"/>
        <w:gridCol w:w="1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-60058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53"/>
        <w:gridCol w:w="673"/>
        <w:gridCol w:w="473"/>
        <w:gridCol w:w="8353"/>
        <w:gridCol w:w="18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