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c558" w14:textId="43fc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Кербулакского районного маслихата N 36-276 от 24 декабря 2010 года "О бюджете Кербулакского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25 марта 2011 года N 40-296. Зарегистрировано Управлением юстиции Кербулакского района Департамента юстиции Алматинской области 31 марта 2011 года N 2-13-136. Утратило силу - Решением маслихата Кербулакского района Алматинской области от 20 декабря 2011 года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Кербулакского района Алматинской области от 20.12.2011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приложения решения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Кербулакского районного маслихата принятое 24 декабря 2010 года N 36-276 "О бюджете Кербулакского района на 2011 год", прошедшее регистрацию в органах юстиции 31.12.2010 года N 2-13-131 и опубликованное в районной газете "Кербұлақ жұлдызы" N 1 (3542)) от 07.01.2011 года, в приложения решение Кербулакского районного маслихата принятое 17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39-292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изменении в решение Кербулакского районного маслихата N 36-276 от 24 декабря 2010 года "О бюджете Кербулакского района на 2011 год", прошедшее регистрацию в органах юстиции 02.03.2011 года N 2-13-134 и опубликованное в районной газете "Кербұлақ жұлдызы" N 10 (3551)) от 11.03.2011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сумму "3867351" изменить на "3893547" сумму,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"Доходы" сумма "3827287" изменить на сумму "3853425" сумму, в том числе: В строке "Поступление трансфертов" сумму "3733215" изменить на сумму "3759353";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текущие трансферты" сумму "237612 " изменить на сумму "263750";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сумму "3888354" изменить на "3936290" сумму,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"Расходы" сумму "3848290" изменить на сумму "3896168";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услуги общего характера" сумму "214717" изменить на сумму "215917";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"Образование" сумму "2516129" изменить на сумму "2556026";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"Социальная помощь и социальное обеспечение" сумму "150577" изменить на сумму "148978";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"Жилищно-коммунальное хозяйство" сумму "624092" изменить на сумму "622892";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"Сельское, водное, лесное, рыбное хозяйство, особо охраняемые природные территории, охрана окружающей среды и животного мира, земельные отношения" сумму "117991" изменить на сумму "125543";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сумму "44506" изменить на сумму "46534";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строке "Чистое бюджетное кредитование" сумма "39055" будет изменена на сумму "39113".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строке "Дефицит (профицит)" сумма "-60058" будет изменена на сумму "-81914".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строке "Финансирование дефицита бюджета" сумма "60058" будет изменена на сумму "81914".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новую редакцию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"Бюджета Кербулакского района на 2011 года"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 01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Солтабаев Темирболат Солтабаевич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марта 2011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Внесение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 год"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N 40-296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"Бюджет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 год"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Прилрожение N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71"/>
        <w:gridCol w:w="490"/>
        <w:gridCol w:w="610"/>
        <w:gridCol w:w="9256"/>
        <w:gridCol w:w="158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3853425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90263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80141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38733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местного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местного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финансируемые из местного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3759353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3759353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3759353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263750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784988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45"/>
        <w:gridCol w:w="787"/>
        <w:gridCol w:w="787"/>
        <w:gridCol w:w="884"/>
        <w:gridCol w:w="7948"/>
        <w:gridCol w:w="1620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3896168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215917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2556026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2162181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2154177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2136841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622892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493959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493959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490810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районам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юридичесих лиц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47"/>
        <w:gridCol w:w="749"/>
        <w:gridCol w:w="848"/>
        <w:gridCol w:w="8807"/>
        <w:gridCol w:w="16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08"/>
        <w:gridCol w:w="527"/>
        <w:gridCol w:w="709"/>
        <w:gridCol w:w="8997"/>
        <w:gridCol w:w="1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29"/>
        <w:gridCol w:w="568"/>
        <w:gridCol w:w="608"/>
        <w:gridCol w:w="9137"/>
        <w:gridCol w:w="16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Операционное сальдо проведенные финансовыми активами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счет продажи государственных финансовых активов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668"/>
        <w:gridCol w:w="567"/>
        <w:gridCol w:w="589"/>
        <w:gridCol w:w="8698"/>
        <w:gridCol w:w="17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-81914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46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 средств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84"/>
        <w:gridCol w:w="669"/>
        <w:gridCol w:w="591"/>
        <w:gridCol w:w="683"/>
        <w:gridCol w:w="8219"/>
        <w:gridCol w:w="178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