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54bc" w14:textId="1d75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дополнении в решение Кербулакского районного маслихата от 24 декабря 2010 года N 36-276 "О бюджете Кербулакского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районного маслихата Алматинской области от 14 апреля 2011 года N 40-310. Зарегистрировано Управлением юстиции Кербулакского района Департамента юстиции Алматинской области 22 апреля 2011 года N 2-13-138. Утратило силу - Решением маслихата Кербулакского района Алматинской области от 20 декабря 2011 года N 48-360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Кербулакского района Алматинской области от 20.12.2011 N 48-360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Руководствуясь нормами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Кербулакского районного маслихата от 24 декабря 2010 года N 36-276 "О бюджете Кербулакского района на 2011 год" (зарегистрировано в управлении Юстиции Кербулакского района в государственном реестре нормативных правовых актов 31 декабря 2010 года N 2-13-131 опубликовано в районной газете "Кербұлақ жұлдызы" от 07 января 2011 года N 1 (3542),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17 февраля 2011 года "О внесении изменении в решение Кербулакского районного маслихата N 36-276 от 24 декабря 2010 года "О бюджете Кербулакского района на 2011 год" N 39-292 (зарегистрировано управлении юстиции Кербулакского района в государственном реестре нормативных правовых актов 02 марта 2011 года N 2-13-134, опубликовано в районной газете "Кербұлақ жұлдызы" от 11 марта 2011 года N 10 (3551),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25 марта 2011 года "О внесении изменении в решение Кербулакского районного маслихата N 36-276 от 24 декабря 2010 года "О бюджете Кербулакского района на 2011 год" N 40-296 (зарегистрировано управлении юстиции Кербулакского района в государственном реестре нормативных правовых актов 31 марта 2011 года N 2-13-136, опубликовано в районной газете "Кербұлақ жұлдызы" от 08 апреля 2011 года N 14 (3555)следующие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наименование решении после цифры "2011" дополнить цифрой "-2013":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"Доходы" сумма "3853425" изменить на сумму "3994289" сумму, в том числе: В строке "Налоговые поступления" сумму "90203" изменить на сумму "92888"; В строке "Поступление от продажи основного капитала" сумму "1341" изменить на сумму "9656"; В строке "Поступление трансфертов" сумму "3759353" изменить на сумму "3889217";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"Целевые текущие трансферты" сумму "263750" изменить на сумму "284614";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"Расходы" сумму "3896168" изменить на сумму "4037090";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услуги общего характера" сумму "215917" изменить на сумму "220537";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"Оборона" сумму "16158" изменить на сумму "21758";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"Образование" сумму "2556026" изменить на сумму "2684682";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"Социальная помощь и социальное обеспечение" сумму "148978" изменить на сумму "150799";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"Культура, спорт, туризм и информационное пространство" сумму "81777" изменить на сумму "81837";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"Сельское, водное, лесное, рыбное хозяйство, особо охраняемые природные территории, охрана окружающей среды и животного мира, земельные отношения" сумму "125543" изменить на сумму "125708";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сумму "39113" изменить на сумму "39055";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сумму "-81914" изменить на сумму "81914";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бюджета" сумму "81914" изменить на сумму "81914".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Дополнить приложение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01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Солтабаев Темирболат Солтабаевич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Суранчинов Есенбай Абдрахманович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                      Тулегенов Шалхибай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апреля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Внесение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"Бюджет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 год N 36-276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40-310 от 14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"Бюджет 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 год"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маслихата N 36-276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Кербулакского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413"/>
        <w:gridCol w:w="493"/>
        <w:gridCol w:w="9613"/>
        <w:gridCol w:w="171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3994289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92888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83141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38733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36903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финансируемымые из местного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финансируемымие из местного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3889217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3889217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3889217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384614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793988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52"/>
        <w:gridCol w:w="652"/>
        <w:gridCol w:w="652"/>
        <w:gridCol w:w="593"/>
        <w:gridCol w:w="8569"/>
        <w:gridCol w:w="1750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4037090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220537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188937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63857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111604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</w:p>
        </w:tc>
      </w:tr>
      <w:tr>
        <w:trPr>
          <w:trHeight w:val="1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19628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21758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</w:t>
            </w:r>
          </w:p>
        </w:tc>
      </w:tr>
      <w:tr>
        <w:trPr>
          <w:trHeight w:val="2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2684682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132569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131748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131748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2284129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2276125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2258789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267984</w:t>
            </w:r>
          </w:p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218000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</w:t>
            </w:r>
          </w:p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1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150799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133046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133046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</w:t>
            </w:r>
          </w:p>
        </w:tc>
      </w:tr>
      <w:tr>
        <w:trPr>
          <w:trHeight w:val="2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622892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87853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85178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</w:t>
            </w:r>
          </w:p>
        </w:tc>
      </w:tr>
      <w:tr>
        <w:trPr>
          <w:trHeight w:val="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493959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493959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490810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111383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41080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35315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35315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35315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2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125708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</w:tr>
      <w:tr>
        <w:trPr>
          <w:trHeight w:val="2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района(город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1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1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</w:p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32"/>
        <w:gridCol w:w="771"/>
        <w:gridCol w:w="673"/>
        <w:gridCol w:w="9044"/>
        <w:gridCol w:w="174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1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433"/>
        <w:gridCol w:w="472"/>
        <w:gridCol w:w="671"/>
        <w:gridCol w:w="9348"/>
        <w:gridCol w:w="170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1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1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50"/>
        <w:gridCol w:w="551"/>
        <w:gridCol w:w="511"/>
        <w:gridCol w:w="9217"/>
        <w:gridCol w:w="176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4.Операционное сальдо проведенные финансовыми активами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финансовых активов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Поспупление за счет продажи государственных финансовых активов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51"/>
        <w:gridCol w:w="610"/>
        <w:gridCol w:w="671"/>
        <w:gridCol w:w="8811"/>
        <w:gridCol w:w="176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5.Дефицит(профицит)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-81914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81914</w:t>
            </w:r>
          </w:p>
        </w:tc>
      </w:tr>
      <w:tr>
        <w:trPr>
          <w:trHeight w:val="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1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Неиспользованные остатки бюджетных средств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31"/>
        <w:gridCol w:w="691"/>
        <w:gridCol w:w="731"/>
        <w:gridCol w:w="609"/>
        <w:gridCol w:w="8386"/>
        <w:gridCol w:w="1781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Внесение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"Бюджет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 год N 36-276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40-310 от 14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Доходы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53"/>
        <w:gridCol w:w="452"/>
        <w:gridCol w:w="453"/>
        <w:gridCol w:w="9502"/>
        <w:gridCol w:w="180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4079080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83294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38996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37038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1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1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1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1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1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1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1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3978441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3978441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3978441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253615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839937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2884889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13"/>
        <w:gridCol w:w="693"/>
        <w:gridCol w:w="713"/>
        <w:gridCol w:w="653"/>
        <w:gridCol w:w="8433"/>
        <w:gridCol w:w="1793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4079080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199137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44918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108772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108237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2691045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120161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120161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120161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2294029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2286419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2286419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276855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53225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173097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154119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154119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36887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668884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94001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91139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49102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27403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27403</w:t>
            </w:r>
          </w:p>
        </w:tc>
      </w:tr>
      <w:tr>
        <w:trPr>
          <w:trHeight w:val="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528534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528534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525165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405986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46349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46349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83324</w:t>
            </w:r>
          </w:p>
        </w:tc>
      </w:tr>
      <w:tr>
        <w:trPr>
          <w:trHeight w:val="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81165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81165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81165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32"/>
        <w:gridCol w:w="771"/>
        <w:gridCol w:w="673"/>
        <w:gridCol w:w="9044"/>
        <w:gridCol w:w="174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40957</w:t>
            </w:r>
          </w:p>
        </w:tc>
      </w:tr>
      <w:tr>
        <w:trPr>
          <w:trHeight w:val="1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40957</w:t>
            </w:r>
          </w:p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40957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40957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Внесение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"Бюджет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 год N 36-276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40-310 от 14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Доходы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413"/>
        <w:gridCol w:w="493"/>
        <w:gridCol w:w="9613"/>
        <w:gridCol w:w="171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4361471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102302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89119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41725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36903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33822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30217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финансируемымые из местного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местного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4253812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4253812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4253812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351652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898732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30"/>
        <w:gridCol w:w="691"/>
        <w:gridCol w:w="652"/>
        <w:gridCol w:w="711"/>
        <w:gridCol w:w="8439"/>
        <w:gridCol w:w="1706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4361471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210933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177736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116385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2879688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128572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2454610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2446468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2446468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296506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239284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57222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34603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34603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бюджета района (города областного значения)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715701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</w:p>
        </w:tc>
      </w:tr>
      <w:tr>
        <w:trPr>
          <w:trHeight w:val="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</w:t>
            </w:r>
          </w:p>
        </w:tc>
      </w:tr>
      <w:tr>
        <w:trPr>
          <w:trHeight w:val="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565530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565530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561926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127521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434405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49591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49591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89153</w:t>
            </w:r>
          </w:p>
        </w:tc>
      </w:tr>
      <w:tr>
        <w:trPr>
          <w:trHeight w:val="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40362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37577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37577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35174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30429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24165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86846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28394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32"/>
        <w:gridCol w:w="771"/>
        <w:gridCol w:w="673"/>
        <w:gridCol w:w="9044"/>
        <w:gridCol w:w="174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</w:t>
            </w:r>
          </w:p>
        </w:tc>
      </w:tr>
      <w:tr>
        <w:trPr>
          <w:trHeight w:val="1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</w:t>
            </w:r>
          </w:p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