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2c0d" w14:textId="5522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 по Кербулакскому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06 апреля 2011 года N 94. Зарегистрировано Управлением юстиции Кербулакского района Департамента юстиции Алматинской области 06 мая 2011 года N 2-13-139. Утратило силу - Постановлением акимата Кербулакского района Алматинской области от 22 февраля 2012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Кербулакского района Алматинской области от 22.02.2012 </w:t>
      </w:r>
      <w:r>
        <w:rPr>
          <w:rFonts w:ascii="Times New Roman"/>
          <w:b w:val="false"/>
          <w:i w:val="false"/>
          <w:color w:val="ff0000"/>
          <w:sz w:val="28"/>
        </w:rPr>
        <w:t>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Правилом организации и финансирования общественных работ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за N 836 "О мерах по реализации Закона Республики Казахстан от 23 января 2001 года "О занятости населения"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Общественные работы организуются путем создания временных рабочих мест, согласно спроса и предложения.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организации,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Зарегистрированный в государственном реестре управления юстиции Кербулакского района от 9 марта 2010 года за N 2-13-108 постановление акимата Кербулакского района "Об организации общественных работ на 2010 год" от 27 января 2010 года за N 13, опубликованное в газете "Кербұлақ жұлдызы" 12 марта 2010 года за N 11,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Момбаева Болысбая Тогысбаевича.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по истечении десяти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Жантылеуов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Вносит предложение: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района                   Болусбай Тогусбаевич Момбаев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 Серик Михайлович Мустафанов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специалист по правовым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вопросам аппарата акима района             Ерлан Садуакасович Еркебаев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                      Шалхыбай Молдахметович Тулегенов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                      Айгуль Турдахыновна Диханбаева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финансов                 Мусахметова Гаухар Акылбековна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района"                      Мекебек Жамауович Жамауов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Кербулакского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отделения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Государственного центра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выплате пенсий                             Куаныш Пасепович Дуйсенай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Кербулакского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архива                    Жарылқасын Мауленбаевна Удербаева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2011 года N 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2011 год"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2742"/>
        <w:gridCol w:w="2932"/>
        <w:gridCol w:w="2848"/>
        <w:gridCol w:w="2179"/>
        <w:gridCol w:w="1970"/>
      </w:tblGrid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21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Карашокынский,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архива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