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2a83" w14:textId="c8e2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24 декабря 2010 года N 36-276  "О бюджете Кербулакского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районного маслихата Алматинской области от 21 октября 2011 года N 45-335. Зарегистрировано Управлением юстиции Кербулакского района Департамента юстиции Алматинской области 25 октября 2011 года N 2-13-141. Утратило силу - Решением маслихата Кербулакского района Алматинской области от 20 декабря 2011 года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Кербулакского района Алматинской области от 20.12.2011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2001года,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Кербулакского районного маслихата от 24 декабря 2010 года N 36-276 "О бюджете Кербулакского района на 2011-2013 год" (зарегистрировано в государственном Реестре нормативных правовых актов 31 декабря 2010 года N 2-13-131, опубликовано в районной газете "Кербұлақ жұлдызы" от 07 января 2011 года N 1 (3542),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17 февраля 2011 года N 39-292 "О внесении изменении и дополнений в решение Кербулакского районного маслихата от 24 декабря 2010 года N 36-276 "О бюджете Кербулакского района на 2011-2013 годы" (зарегистрировано в государственном Реестре нормативных правовых актов 02 марта 2011 года за N 2-13-134, опубликовано в районной газете "Кербұлақ жұлдызы" от 11 марта 2011 года N 10 (3551),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25 марта 2011 года N 40-296 "О внесении изменении в решение Кербулакского районного маслихата от 24 декабря 2010 года N 36-276 "О бюджете Кербулакского района на 2011-2013 годы" (зарегистрировано в государственном Реестре нормативных правовых актов 31 марта 2011 года за N 2-13-136, опубликовано в районной газете "Кербұлақ жұлдызы" от 08 апреля 2011 года N 14 (3555),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14 апреля 2011 года N 40-310 "О внесении изменении в решение Кербулакского районного маслихата от 24 декабря 2010 года N 36-276 "О бюджете Кербулакского района на 2011-2013 год" (зарегистрировано в государственном Реестре нормативных правовых актов 31 марта 2011 года N 2-13-138, опубликовано в районной газете "Кербұлақ жұлдызы" от 29 апреля 2011 года N 17 (3558 ),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18 июля 2011 года N 42-321 "О внесении изменении в решение Кербулакского районного маслихата от 24 декабря 2010 года N 36-276 "О бюджете Кербулакского района на 2011-2013 год" (зарегистрировано в государственном Реестре нормативных правовых актов 27 июля 2011 года N 2-13-140, опубликовано в районной газете "Кербұлақ жұлдызы" от 5, 12, 26 августа 2011 года N 31 (3572), N 32 (3573), N 34 (3575)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"4063161" заменить на цифру "4151813",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"102316" заменить на цифру "104133";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"2486" заменить на цифру "2545";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от продажи основного капитала" цифру "10428" заменить на цифру "7894";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"3948589" заменить на цифру "4030437";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"451608" заменить на цифру "565599";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"786366" заменить на цифру "754223".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"4105960" заменить на цифру "4194612";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займа" "1009" заменить на цифру "781";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"22216" заменить на цифру "228358";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"28398" заменить на цифру "28309";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"2688142" заменить на цифру "2693036";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"159771" заменить на цифру "163971";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"669201" заменить на цифру "738731";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"81837" заменить на цифру "85780";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окружаюшей среды и животного мира, земельные отношения" цифру "125266" заменить на цифру "125650";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коммуникация" цифру "70645" заменить на цифру "70640";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"Другие" цифру "48834" заменить на цифру "48439";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кредитование" цифру "39055" заменить на цифру "32251";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"1011" заменить на цифру "783".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01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Дауренбеков Азамат Оразбаевич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Внесение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год"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45-335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"Бюджет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год"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3"/>
        <w:gridCol w:w="593"/>
        <w:gridCol w:w="593"/>
        <w:gridCol w:w="817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4151813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с ним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особого производств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актов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места жительства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4037241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33"/>
        <w:gridCol w:w="793"/>
        <w:gridCol w:w="713"/>
        <w:gridCol w:w="7393"/>
        <w:gridCol w:w="18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4194612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2693041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142779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2387848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2379266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2361930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безработных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738731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133327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566837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435905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 земель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района(город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73"/>
        <w:gridCol w:w="753"/>
        <w:gridCol w:w="353"/>
        <w:gridCol w:w="7393"/>
        <w:gridCol w:w="189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953"/>
        <w:gridCol w:w="633"/>
        <w:gridCol w:w="7253"/>
        <w:gridCol w:w="17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33"/>
        <w:gridCol w:w="673"/>
        <w:gridCol w:w="7653"/>
        <w:gridCol w:w="18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Поспупление за счет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финансовых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93"/>
        <w:gridCol w:w="633"/>
        <w:gridCol w:w="713"/>
        <w:gridCol w:w="787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5.Дефицит(профицит)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-75052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93"/>
        <w:gridCol w:w="853"/>
        <w:gridCol w:w="793"/>
        <w:gridCol w:w="6933"/>
        <w:gridCol w:w="18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