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d9c4" w14:textId="f46d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24 декабря 2010 года N 36-276  "О бюджете Кербулакского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Кербулакского районного маслихата Алматинской области от 11 ноября 2011 года N 46-346. Зарегистрировано Управлением юстиции Кербулакского района Департамента юстиции Алматинской области 17 ноября 2011 года N 2-13-142. Утратило силу - Решением маслихата Кербулакского района Алматинской области от 20 декабря 2011 года N 48-360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Кербулакского района Алматинской области от 20.12.2011 N 48-360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Кербулакского районного маслихата от 24 декабря 2010 года N 36-276 "О бюджете Кербулакского района на 2011-2013 год" (зарегистрировано в государственном Реестре нормативных правовых актов 31 декабря 2010 года N 2-13-131, опубликовано в районной газете "Кербұлақ жұлдызы" от 07 января 2011 года N 1 (3542), в решение Кербулакского районного маслихата от 17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N 39-292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изменении и дополнений в решение Кербулакского районного маслихата от 24 декабря 2010 года N 36-276 "О бюджете Кербулакского района на 2011-2013 годы" (зарегистрировано в государственном Реестре нормативных правовых актов 02 марта 2011 года за N 2-13-134, опубликовано в районной газете "Кербұлақ жұлдызы" от 11 марта 2011 года N 10 (3551), в решение Кербулакского районного маслихата от 25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40-296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изменении в решение Кербулакского районного маслихата от 24 декабря 2010 года N 36-276 "О бюджете Кербулакского района на 2011-2013 годы" (зарегистрировано в государственном Реестре нормативных правовых актов 31 марта 2011 года за N 2-13-136, опубликовано в районной газете "Кербұлақ жұлдызы" от 08 апреля 2011 года N 14 (3555), в решение Кербулакского районного маслихата от 14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40-310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изменении в решение Кербулакского районного маслихата от 24 декабря 2010 года N 36-276 "О бюджете Кербулакского района на 2011-2013 год" (зарегистрировано в государственном Реестре нормативных правовых актов 31 марта 2011 года N 2-13-138, опубликовано в районной газете "Кербұлақ жұлдызы" от 29 апреля 2011 года N 17 (3558), в решение Кербулакского районного маслихата от 18 июля 2011 года </w:t>
      </w:r>
      <w:r>
        <w:rPr>
          <w:rFonts w:ascii="Times New Roman"/>
          <w:b w:val="false"/>
          <w:i w:val="false"/>
          <w:color w:val="000000"/>
          <w:sz w:val="28"/>
        </w:rPr>
        <w:t>N 42-321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изменении в решение Кербулакского районного маслихата от 24 декабря 2010 года N 36-276 "О бюджете Кербулакского района на 2011-2013 год" (зарегистрировано в государственном Реестре нормативных правовых актов 27 июля 2011 года N 2-13-140, опубликовано в районной газете "Кербұлақ жұлдызы" от 5, 12, 26 августа 2011 года N 31(3572), N 32(3573), N 34(3575), в решение Кербулакского районного маслихата от 21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N 45-335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изменении в решение Кербулакского районного маслихата от 24 декабря 2010 года N 36-276 "О бюджете Кербулакского района на 2011-2013 год" (зарегистрировано в государственном Реестре нормативных правовых актов 25 октября 2011 года N 2-13-141, опубликовано в районной газете "Кербұлақ жұлдызы" от 04 ноября 2011 года N 44(3585)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"4151813" заменить на цифру "4142249",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"4030437" заменить на цифру "4027677";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"572403" заменить на цифру "563572";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"754223" заменить на цифру "753490";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"4194612" заменить на цифру "4185048";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"Государственные услуги общего характера" цифру "228358" заменить на цифру "228903";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"Оборона" цифру "28309" заменить на цифру "28287";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"2693036" заменить на цифру "2683882";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и социальное обеспечение" цифру "163971" заменить на цифру "162571";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"738731" заменить на цифру "739976";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"85780" заменить на цифру "86173";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"125650" заменить на цифру "123978";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"Другие" цифру "48439" заменить на цифру "48882".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01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Есимов Бакытбек Сансызбаевич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Суранчинов Есенбай Абдрахманович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экономики,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Тулегенов Шалхибай Молдахметович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Внесение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"Бюджет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год" N 36-276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46-346 от 11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"Бюджет Кербулакского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год"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маслихата N 36-276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Кербулакского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531"/>
        <w:gridCol w:w="588"/>
        <w:gridCol w:w="610"/>
        <w:gridCol w:w="9179"/>
        <w:gridCol w:w="168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4142249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104133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91493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39159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8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 пунктах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</w:tr>
      <w:tr>
        <w:trPr>
          <w:trHeight w:val="8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7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7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визы к паспортам иностранцев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без гражданства или заменяющим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8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7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7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кредитов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4027677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4027677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4027677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563572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753490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07"/>
        <w:gridCol w:w="670"/>
        <w:gridCol w:w="651"/>
        <w:gridCol w:w="611"/>
        <w:gridCol w:w="8489"/>
        <w:gridCol w:w="1701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4185048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115272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26784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2683882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2389453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2380967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2380967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151829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37092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22919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 детей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участникам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</w:t>
            </w:r>
          </w:p>
        </w:tc>
      </w:tr>
      <w:tr>
        <w:trPr>
          <w:trHeight w:val="9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на дому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566764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566764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района(город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неотложные затраты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08"/>
        <w:gridCol w:w="651"/>
        <w:gridCol w:w="612"/>
        <w:gridCol w:w="683"/>
        <w:gridCol w:w="8458"/>
        <w:gridCol w:w="1698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6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492"/>
        <w:gridCol w:w="668"/>
        <w:gridCol w:w="749"/>
        <w:gridCol w:w="8905"/>
        <w:gridCol w:w="175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50"/>
        <w:gridCol w:w="590"/>
        <w:gridCol w:w="788"/>
        <w:gridCol w:w="8939"/>
        <w:gridCol w:w="17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4.Операционное сальдо проведенные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финансовых активов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счет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финансовых активов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533"/>
        <w:gridCol w:w="612"/>
        <w:gridCol w:w="713"/>
        <w:gridCol w:w="9118"/>
        <w:gridCol w:w="169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5.Дефицит(профицит)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-75052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1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4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30"/>
        <w:gridCol w:w="671"/>
        <w:gridCol w:w="652"/>
        <w:gridCol w:w="627"/>
        <w:gridCol w:w="8388"/>
        <w:gridCol w:w="1721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кредитов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