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647e" w14:textId="c6d6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Кербулакского района Алматинской области от 21 декабря 2011 года N 10. Зарегистрировано Управлением юстиции Кербулакского района Департамента юстиции Алматинской области 06 января 2012 года N 2-13-148. Утратило силу постановлением Кербулакского районного акимата Алматинской области от 10 ноября 2014 года № 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Кербулакского районного акимата Алматинской области от 10.11.2014 № 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по согласованию с районной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Кербулакского района, в установленных границах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района Мустафанова Серика Михайловича.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Жантылеуов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Бураханов Жанат Махметович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 "Об образовании избирательных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избирательных участков Кербулакского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455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Самен, магазин.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Самен, отгонный участок Коктобе, перевал Архарлы.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456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Жоламан, улица Мырзакаримова 1, Жоламанская средняя школа, телефон: 35142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Жоламан, станция Дала, разъезды Архарлы, Алтындала, Сайлы.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457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станция Жоламан, здание казармы железнодорожных путей.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станции Жоламан.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458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Карашокы, улица Набережная 12, Карашокинская средняя школа, телефон: 96593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Карашокы, 1,2,3 отгонные участки.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459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Кызылжар, улица Алтынсарина. 28, средняя школа имени Жапарова, телефон: 42638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Кызылжар, 15 километр дорожно-эксплуатационный участок.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460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Шилису, улица Алтынсарина. 17/2, сельский клуб, телефон: 97570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Шилису.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461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Желдикара, Желдикаринская начальная школа, телефон: 42544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Желдыкара.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462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Сарыбастау, улица Аубакирова. 1, Сарыбастауская средняя школа, телефон: 39073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Сарыбастау, отгонные участки.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463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Архарлы, Кызылкудыкская начальная школа, телефон: 940310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Архарлы, отгонные участки.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464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рудник Архарлы, улица Жумабаева 1, Архарлинская средняя школа, телефон: 940510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рудник Архарлы, отгонные участки.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465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участка: село Малайсары, фельдшерский пункт, телефон: 941810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Малайсары, отгонные участки.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466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станция Малайсары, Малайсаринская средняя школа.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станция Малайсары, станция 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467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Карагаш, улица Абая 1, Сарыбулакская средняя школа, телефон: 96327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Карагаш.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468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Шилису, Сарыбулакская начальная школа, телефон: 96331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Шилису.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469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Казынсу, Казынсуская начальная школа, телефон: 96345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села Казынсу и Сарыбулак.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470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Коянкоз, улица Амангелды 1, средняя школа имени Кулыбекова,. телефон: 38041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Коянкоз.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471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Шанханай, улица Шокана 41, телефон: 42070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Шанханай, участок 47 и Бесапан.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472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Майтобе, улица Центральная 3, средняя школа Шанханай, телефон: 42305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Майтобе.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473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поселок Сарыозек, улица Оразбекова. 14, средняя школа N 49, телефон: 31533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улицы: Рыскулова с N 20 по N 74 (четная сторона), с N 21 по N 47(нечетная сторона), Оразбекова, Аль-Фараби, Менделеева полностью, Майлина с N 41 по N 65 (нечетная сторона), с N 38 по N 52 (четная сторона), Жибек жолы с N 2 по N 74 (четная сторона), Бигельдинова с N 23 по N 33 (нечетная сторона), с N 24 по 32 ( четная сторона), Крупская, Макатаева с N 29 по N 41 (нечетная сторона), с N 36 по N 48 (четная сторона) Молдагалиева с N 20 по N 24 (четная сторона), с N 37 по N 43 (нечетная сторона).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474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поселок Сарыозек, улица Оразбекова 14, средняя школа N 49, телефон: 31576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улицы: Аймаутова, Гоголя, Мустафина, Пушкина полностью, Жибек жолы с N 1 по N 75 (нечетная сторона), Аманжолова, Муканова, Торайғырова с N 1 по N 49 (нечетная сторона), Аронулы, Бактыбай ақын, Байсейтова, Желтоксан полностью, Бейбитшилик с N 2 по N 22 (четная сторона), с N 1 по N 31 (нечетная сторона), Макатаева с N 1 по N 27 (нечетная сторона), с N 2 по N 24 (четная сторона), Молдагалиева с N 2 по N 18 (четная сторона), с N 1 по N 31 (нечетная сторона), Жандосова, Асфендиярова, Бигелдинова с N 2 по N 22 (четная сторона).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475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поселок Сарыозек, улица Маметова 8, средняя школа имени Конаева, телефон: 31355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улицы: Гвардейская, Бокина, Курмангазы, Молдагуловой, Турксиба, Амангелды, Кулжабай би, Шокана, Толебаева, Ауезова, Жамбыла, Муратбаева, Луганского, Вожакина, Нурпейсова, Жарболова, Кайсенова, Балпык би, Кутузова полностью, Кабанбай батыра с N 1 по N 65 (нечетная сторона).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476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поселок Сарыозек, улица Момышулы 25, районный Дом культуры имени Сарыбаева, телефон: 32372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улицы Момышулы, Акын Сара, Маметовой, Масанова, Тимирязева, Абая, Суханбаева, Дуйсенбаева, Жангельдина, Жастар, Советская полностью, Кабанбай батыра с N 66 по N 120 (четная сторона), разъезды Дос, Балгалы.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477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поселок Сарыозек, улица Рыскулова 20, здание районной территориальной инспекции, телефон: 32207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улицы: Мадибекулы, Жетысу, Байтурсынова, Сейфуллина, Малайсары батыра, Сарыбаева, Тохтарова, Мусрепова, Жансугурова, Ескелды би, Сатпаева, Железнодорожная, Нагорная полностью, Жибек жолы с N 1 по N 17 (нечетная сторона), Рыскулова с N 1 по N 19 (нечетная сторона), с N 49 по N 99 (нечетная сторона), с N 2 по N 18 (четная сторона), разъезды Койкырыккан, Майтобе.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478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Басши, улица Аскарбека 23, средняя школа имени Райымбека,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45244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Басши, село малый Басши, участок N 65 километр,N 479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Нурум, улица Школьная 1, Нурумская средняя школа, телефон: 45165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Нурум.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480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Аралтобе, улица Школьная 4, Аралтобинская средняя школа, телефон: 45146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Аралтобе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481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поселок Сарыозек, Военный городок, Сарыозекская средняя школа, телефон: 32010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Военный городок.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483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поселок Сарыозек, Военный городок, Гарнизонный офицерский клуб, телефон: 32204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Воинские части N 12740 и N 29108 (закрытый).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487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Коксу, улица Алтынсарина 20, Коксуская средняя школа, телефон: 993306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Коксу.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488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Бериктас, Бериктасская средняя школа, телефон: 993783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Бериктас.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490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Косагаш, Косагашская средняя школа, телефон: 50001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Косагаш.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491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Коктал, улица Алтынсарина 9, Коктальская неполная средняя школа, телефон: 50320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Коктал.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492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Шубар, улица Абая 63, Шубарская средняя школа, телефон: 50083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Шубар.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493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Онжас, улица Балхашева 56, Акжарская средняя школа, телефон: 50441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Олжас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494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Аралтобе, улица Кирова 12, Аралтобинская средняя школа, телефон: 50434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Аралтобе, улицы Кирова, Кулжабай би, Бактыбай би, Пограничная.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495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Талдыбулак, улица Абая 3, средняя школа имени Алтынсарина, телефон: 93841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села Талдыбулак, Терисаккан.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496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Бостан, улица Альмухамбетова 3, средняя школа имени Альмухамбетова, телефон: 92041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Бостан.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497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Когалы, улица Желтоксан 64, Когалинская средняя школа, телефон: 91736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улицы Масанчи, Бондаренко, Айманова, Шакарима, Желтоксан, дома с N 1-158, Тлеулес, Амангельды, Жамбыла, Кенесары, Жансугурова, участок молочно-товарной фермы.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498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Когалы, улица Момышулы 52, средняя школа имени Панфилова, телефон: 91291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Когалы, улицы Желтоксан, Ауезова, Момышулы, Абылайхана, Жансугурова с N 39 по N 63 (нечетная сторона), с N 40 по N 72 (четная сторона),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Тобаякова, Тлепбая, Бокина, Жандосова, Аронулы, Молдагуловой, Курмангазы, Иманбаева, Панфилова, Макатаева.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499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Куренбель, Куренбельская начальная школа, телефон: 91387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Куренбель.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500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Тастыозек, Тастыозекская средняя школа, телефон: 97395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Тастыозек.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501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Центр:село Шаган, школа имени Дутова, телефон: 96030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Шаган.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502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Кокбастау, Кокбастауская начальная школа, телефон: 97751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Кокбастау.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503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Жайнак батыр, улица Ескельдинская 31, средняя школа имени Тобаякова, телефон: 97210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Жайнак батыр.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504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Доланалы, улица Акылбекова 52, Доланалинская средняя школа, телефон: 97838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Доланалы.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505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Акбастау, улица Малайсары 17, Акбастауская неполная средняя школа, телефон: 96690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Акбастау.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506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Жаналык, улица Валиханова 78, Жаналыкская средняя школа, телефон: 97295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Жаналык.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507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Карымсак, улица Кирова 26, Карымсакская средняя школа, телефон: 97750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Карымсак.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508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Алтынемел, улица Кабанбай батыра 2, Алтынемелская средняя школа, телефон: 95240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Алтынемел.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509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Тастыбастау, улица Маметова 6, Тастыбастауская начальная школа, телефон: 95226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Тастыбастау.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510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Карлыгаш, улица Алтынсарина 7, Карлыгашская начальная школа, телефон: 95242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Карлыгаш.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Байгазы, улица Абая 16, Байгазинская начальная школа, телефон: 95245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Байгазы.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512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Жамбай, улица Алтынсарина 17, Майтобинская средняя школа, телефон: 31826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Жамбай.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513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участка: село Каспан, улица Алтынсарина 22, Каспанская средняя школа, телефон: 42362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Каспан.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514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участка: село Шаган, улица Казбек би 18, Шаганская начальная школа, телефон: 42540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Шаган.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515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участка: село Сайлыколь, улица Сейфуллина 15, Сайлыкольская начальная школа, телефон: 42529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Сайлыколь.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516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Коксай, улица Аль-Фараби 21, Коксайская неполная средняя школа, телефон: 42461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Коксай.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517 избирательный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Центр: село Водное, улица Конаева 16, Воднинская начальная школа, телефон: 42517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границах: село Водное.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