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0153" w14:textId="9c10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Коксуского районного маслихата от 22 декабря 2010 года N 48-2 "О районном бюджете Коксуского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21 февраля 2011 года N 51-1. Зарегистрировано Управлением юстиции Коксуского района Департамента юстиции Алматинской области 28 февраля 2011 года N 2-14-105. Утратило силу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статьи 104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статьи 6 пункта 1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- правовых актов от 30 декабря 2010 года 2-14-102, опубликованный в номере 4(57) от 14 января 2011 года, в номере 3(58) от 21 января 2011 года, в номере 4(59) 28 января 2011 года, в газете "Нұрлы Коксу")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"3019999" заменить на цифру "3014980"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"905345" заменить на цифру "2946001";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"субвенция" "2045675"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"2984999" заменить на цифру "3003490";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"36972" заменить на цифру "36797"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"38278" заменить на цифру "38103";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"-36972" заменить на цифру "-60307";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"36972" заменить на цифру "60307".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"178686" заменить на цифру "187286";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"2066113" заменить на цифру "2076113";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"83523" на цифру "82421";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строку " трансферты" "933".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Кисметов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Асель Базархановна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февраля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51-1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91"/>
        <w:gridCol w:w="631"/>
        <w:gridCol w:w="9180"/>
        <w:gridCol w:w="1809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3014980</w:t>
            </w:r>
          </w:p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60404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16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2946001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2946001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29"/>
        <w:gridCol w:w="691"/>
        <w:gridCol w:w="731"/>
        <w:gridCol w:w="8775"/>
        <w:gridCol w:w="184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3003490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470658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470658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470658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1396113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1394703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1376281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209342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53"/>
        <w:gridCol w:w="631"/>
        <w:gridCol w:w="9656"/>
        <w:gridCol w:w="18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69"/>
        <w:gridCol w:w="731"/>
        <w:gridCol w:w="652"/>
        <w:gridCol w:w="8813"/>
        <w:gridCol w:w="180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53"/>
        <w:gridCol w:w="631"/>
        <w:gridCol w:w="9675"/>
        <w:gridCol w:w="17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-60307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50"/>
        <w:gridCol w:w="771"/>
        <w:gridCol w:w="652"/>
        <w:gridCol w:w="8754"/>
        <w:gridCol w:w="178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51-1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бюджетных инвестиционных проектов на 2011-2013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89"/>
        <w:gridCol w:w="730"/>
        <w:gridCol w:w="651"/>
        <w:gridCol w:w="6007"/>
        <w:gridCol w:w="1544"/>
        <w:gridCol w:w="1662"/>
        <w:gridCol w:w="152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всего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