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3467" w14:textId="f433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22 декабря 2010 года N 48-2 "О районном бюджете Коксуского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14 апреля 2011 года N 55-1. Зарегистрировано Управлением юстиции Коксуского района Департамента юстиции Алматинской области 22 апреля 2011 года N 2-14-107. Утратило силу решением маслихата Коксуского района Алматинской области от 05 июня 2013 года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30 декабря 2010 года за N 2-14-102, опубликовано в газете "Нұрлы Коксу" от 14 января 2011 года N 4(57), от 21 января 2011 года N 3(58), 28 января 2011 года N 4(59),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февраля 2011 года N 51-1 "О внесении изменений и дополнений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28 февраля 2011 года N 2-14-105, опубликовано в газете "Нұрлы Коксу" от 11 марта 2011 года N 10(65),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18 марта 2011 года N 53 -1 "О внесении изменений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7 апреля 2011 года N 2-14-106, опубликовано в газете "Нұрлы Коксу" от 15 апреля 2011 года N 15(70),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 " цифру "3038742 " заменить на цифру "3078894"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 " цифру "60404" заменить на цифру "68977";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" цифру "7475" заменить на цифру "4992";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" цифру "1100" заменить на цифру "1010";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"2969763" заменить на цифру "3003915";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"3059528" заменить на цифру "3099680";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общего характера цифру "187286" заменить на цифру "190784";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Оборона цифру "86179" заменить на цифру "119743";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цифру "2123797" заменить на цифру "2135443";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и социальное обеспечение цифру "132494" заменить на цифру "132795";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 цифру "193226" заменить на цифру "187948";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Культура, спорт, туризм и информационное пространство цифру "70310" заменить на цифру "66402";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Сельское, водное, лесное, рыбное хозяйство, особо охраняемые природные территории, охрана окружающей среды и животного мира, земельные отношения цифру "90203" на цифру "90508";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цифру "25721" на цифру "25745".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сессии                           Б. Кисметов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Шайыков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Асель Базархановна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апреля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55-1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 N 48-2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73"/>
        <w:gridCol w:w="672"/>
        <w:gridCol w:w="9512"/>
        <w:gridCol w:w="18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3078894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3003915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11"/>
        <w:gridCol w:w="692"/>
        <w:gridCol w:w="692"/>
        <w:gridCol w:w="8805"/>
        <w:gridCol w:w="18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3099680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190784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83093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15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118656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118656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118425</w:t>
            </w:r>
          </w:p>
        </w:tc>
      </w:tr>
      <w:tr>
        <w:trPr>
          <w:trHeight w:val="13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2135443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512219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размеры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1398244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1397411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1378989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209342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12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2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15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18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12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2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138645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12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12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633"/>
        <w:gridCol w:w="9553"/>
        <w:gridCol w:w="185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33"/>
        <w:gridCol w:w="653"/>
        <w:gridCol w:w="8753"/>
        <w:gridCol w:w="18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53"/>
        <w:gridCol w:w="632"/>
        <w:gridCol w:w="9492"/>
        <w:gridCol w:w="197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-92583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92583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1"/>
        <w:gridCol w:w="771"/>
        <w:gridCol w:w="652"/>
        <w:gridCol w:w="8591"/>
        <w:gridCol w:w="194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55-1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 N 48-2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бюджетных инвестиционных проектов на 2011-2013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91"/>
        <w:gridCol w:w="671"/>
        <w:gridCol w:w="809"/>
        <w:gridCol w:w="5908"/>
        <w:gridCol w:w="1564"/>
        <w:gridCol w:w="1721"/>
        <w:gridCol w:w="152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всего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13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16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17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13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16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