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8fc76" w14:textId="3d8fc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для налогоплательщиков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Коксуского района Алматинской области от 28 марта 2011 года N 54-3. Зарегистрировано Управлением юстиции Коксуского района Департамента юстиции Алматинской области 05 мая 2011 года N 2-14-109. Утратило силу - Решением маслихата Коксуского района Алматинской области от 12 апреля 2012 года N 3-7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маслихата Коксуского района Алматинской области от 12.04.2012 </w:t>
      </w:r>
      <w:r>
        <w:rPr>
          <w:rFonts w:ascii="Times New Roman"/>
          <w:b w:val="false"/>
          <w:i w:val="false"/>
          <w:color w:val="ff0000"/>
          <w:sz w:val="28"/>
        </w:rPr>
        <w:t>N 3-7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статьи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Кодекс), Коксуский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Единые ставки фиксированного налога на 2011 год для всех налогоплательщиков осуществляющих деятельность на территории района установить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Коксуского районного маслихата от 10 июня 2009 года Об утверждении единой ставки фиксированного налога для зарегистрированных налогоплательщиков по Коксускому району" N 26-1 (зарегистрировано Коксуским районным управлением Юстиции в реестре государственной регистрации нормативных правовых актов за N 2-14-77 от 14 июля 2009 года, опубликовано в номере 32(4446) районной газеты "Көксу таңы" от 31 июля 2009 года)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по экономическому развитию района, местному бюджету, защите природы и вопросам сельского хозяйства (председатель Рахымбеков Аманбек)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десяти календарных дней после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Кисметов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28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54-3 "Об установлении единых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ставок фиксированного налога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налогоплательщиков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 год"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Единые ставки фиксированного налога на 2011 год для всех</w:t>
      </w:r>
      <w:r>
        <w:br/>
      </w:r>
      <w:r>
        <w:rPr>
          <w:rFonts w:ascii="Times New Roman"/>
          <w:b/>
          <w:i w:val="false"/>
          <w:color w:val="000000"/>
        </w:rPr>
        <w:t>
налогоплательщиков осуществляющих деятельность на территории</w:t>
      </w:r>
      <w:r>
        <w:br/>
      </w:r>
      <w:r>
        <w:rPr>
          <w:rFonts w:ascii="Times New Roman"/>
          <w:b/>
          <w:i w:val="false"/>
          <w:color w:val="000000"/>
        </w:rPr>
        <w:t>
Коксуского района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773"/>
        <w:gridCol w:w="5683"/>
      </w:tblGrid>
      <w:tr>
        <w:trPr>
          <w:trHeight w:val="6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N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базовых 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фиксированного налога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месячных 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показателях)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одним игроком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по Коксускому району            Нургалиев Канабек Досжанович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марта 2011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