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50d2" w14:textId="8025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Коксуского районного маслихата от 22 декабря 2010 года N 48-2 "О районном бюджете Коксуского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Коксуского района Алматинской области от 10 ноября 2011 года N 63-1. Зарегистрировано Управлением юстиции Коксуского района Департамента юстиции Алматинской области 18 ноября 2011 года N 2-14-117. Утратило силу решением маслихата Коксуского района Алматинской области от 05 июня 2013 года N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Коксуского района Алматинской области от 05.06.2013 N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пунктом 1 статьи 6 Закона Республики Казахстан "О местном государственном управлении и самоуправлении в Республике Казахстан" от 23 января 2001 года,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Коксуского районного маслихата от 22 декабря 2010 года N 48-2 "О районном бюджете Коксуского района на 2011-2013 годы" (зарегистрировано в государственном Реестре нормативных правовых актах от 30 декабря 2010 года за N 2-14-102, опубликовано в газете "Нұрлы Коксу" от 14 января 2011 года N 2(57), от 21 января 2011 года N 3(58), 28 января 2011 года N 4(59), Коксуского районного маслихата от 21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N 51-1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Коксуского районного маслихата от 22 декабря 2010 года N 48-2 "О районном бюджете Коксуского района на 2011-2013 годы" (зарегистрировано в государственном Реестре нормативных правовых актах от 28 февраля 2011 года N 2-14-105, опубликовано в газете "Нұрлы Коксу" от 11 марта 2011 года N 10(65), Коксуского районного маслихата от 18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53-1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Коксуского районного маслихата от 22 декабря 2010 года N 48-2 "О районном бюджете Коксуского района на 2011-2013 годы" (зарегистрировано в государственном Реестре нормативных правовых актах от 7 апреля 2011 года N 2-14-106, опубликовано в газете "Нұрлы Коксу" от 15 апреля 2011 года N 15(70), Коксуского районного маслихата от 14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55-1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Коксуского районного маслихата от 22 декабря 2010 года N 48-2 "О районном бюджете Коксуского района на 2011-2013 годы" (зарегистрировано в государственном Реестре нормативных правовых актах от 22 апреля 2011 года N 2-14-107, опубликовано в газете "Нұрлы Коксу" от 29 апреля 2011 года N 17(72), Коксуского районного маслихата от 15 июля 2011 года </w:t>
      </w:r>
      <w:r>
        <w:rPr>
          <w:rFonts w:ascii="Times New Roman"/>
          <w:b w:val="false"/>
          <w:i w:val="false"/>
          <w:color w:val="000000"/>
          <w:sz w:val="28"/>
        </w:rPr>
        <w:t>N 58-1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Коксуского районного маслихата от 22 декабря 2010 года N 48-2 "О районном бюджете Коксуского района на 2011-2013 годы" (зарегистрировано в государственном Реестре нормативных правовых актах от 27 июля 2011 года N 2-14-111, опубликовано в газете "Нұрлы Коксу" от 2 сентября 2011 года N 35(90), от 9 сентября 2011 года N 36 (91), Коксуского районного маслихата от 21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N 62-1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Коксуского районного маслихата от 22 декабря 2010 года N 48-2 "О районном бюджете Коксуского района на 2011-2013 годы" (зарегистрировано в государственном Реестре нормативных правовых актах от 25 октября 2011 года N 2-14-115, опубликовано в газете "Нұрлы Коксу" от 28 октября 2011 года N 44 (99)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"3261466" заменить на цифру "3252894"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"3168188" заменить на цифру "3159616".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"3267252" заменить на цифру "3258680";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"549" заменить на цифру "550";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"-92506" заменить на цифру "-93263";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"92506" заменить на цифру "93263".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"2162078" заменить на цифру "2164033";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"297990" заменить на цифру "287466";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"90761" заменить на цифру "90529";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"трансферты" цифру "933" заменить на цифру "1222".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Приложение 2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Байгабылов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Кисметов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Коксуского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экономики,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Асель Базархановна Амирсеитова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ноября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10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63-1 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48-2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65"/>
        <w:gridCol w:w="636"/>
        <w:gridCol w:w="9082"/>
        <w:gridCol w:w="225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3252894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80625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70313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15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нефтяного сектора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3159616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3159616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3159616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52"/>
        <w:gridCol w:w="798"/>
        <w:gridCol w:w="760"/>
        <w:gridCol w:w="8057"/>
        <w:gridCol w:w="223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3258680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200878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24708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84804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12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</w:t>
            </w:r>
          </w:p>
        </w:tc>
      </w:tr>
      <w:tr>
        <w:trPr>
          <w:trHeight w:val="15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118631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118631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118400</w:t>
            </w:r>
          </w:p>
        </w:tc>
      </w:tr>
      <w:tr>
        <w:trPr>
          <w:trHeight w:val="13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2164033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505698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505698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505698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1451038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1450505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1432083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170143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37154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120742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23080</w:t>
            </w:r>
          </w:p>
        </w:tc>
      </w:tr>
      <w:tr>
        <w:trPr>
          <w:trHeight w:val="15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33546</w:t>
            </w:r>
          </w:p>
        </w:tc>
      </w:tr>
      <w:tr>
        <w:trPr>
          <w:trHeight w:val="18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287466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199894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51528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30173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8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</w:tr>
      <w:tr>
        <w:trPr>
          <w:trHeight w:val="12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развития языков и культуры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153668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63"/>
        <w:gridCol w:w="735"/>
        <w:gridCol w:w="8853"/>
        <w:gridCol w:w="226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59"/>
        <w:gridCol w:w="801"/>
        <w:gridCol w:w="686"/>
        <w:gridCol w:w="8182"/>
        <w:gridCol w:w="226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44"/>
        <w:gridCol w:w="659"/>
        <w:gridCol w:w="8933"/>
        <w:gridCol w:w="230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-93263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 )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93263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55786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55786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61"/>
        <w:gridCol w:w="802"/>
        <w:gridCol w:w="706"/>
        <w:gridCol w:w="8138"/>
        <w:gridCol w:w="228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10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63-1 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48-2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бюджетных инвестиционных проектов на 2011-2013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466"/>
        <w:gridCol w:w="883"/>
        <w:gridCol w:w="863"/>
        <w:gridCol w:w="5690"/>
        <w:gridCol w:w="1536"/>
        <w:gridCol w:w="1497"/>
        <w:gridCol w:w="152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всего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572897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1083510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</w:t>
            </w:r>
          </w:p>
        </w:tc>
      </w:tr>
      <w:tr>
        <w:trPr>
          <w:trHeight w:val="13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710000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224807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317405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207405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207405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</w:t>
            </w:r>
          </w:p>
        </w:tc>
      </w:tr>
      <w:tr>
        <w:trPr>
          <w:trHeight w:val="10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134460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7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7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